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1A" w:rsidRDefault="00E6431A">
      <w:pPr>
        <w:pStyle w:val="EnvelopeReturn"/>
        <w:framePr w:w="2642" w:h="2186" w:hRule="exact" w:wrap="notBeside" w:vAnchor="page" w:hAnchor="page" w:x="8990" w:y="1"/>
      </w:pPr>
      <w:r>
        <w:rPr>
          <w:sz w:val="72"/>
        </w:rPr>
        <w:t xml:space="preserve"> </w:t>
      </w:r>
      <w:r>
        <w:tab/>
      </w:r>
    </w:p>
    <w:p w:rsidR="00E6431A" w:rsidRPr="0054414D" w:rsidRDefault="00E6431A">
      <w:pPr>
        <w:framePr w:w="2642" w:h="2186" w:hRule="exact" w:hSpace="142" w:vSpace="142" w:wrap="notBeside" w:vAnchor="page" w:hAnchor="page" w:x="8990" w:y="1" w:anchorLock="1"/>
        <w:rPr>
          <w:b/>
        </w:rPr>
      </w:pPr>
    </w:p>
    <w:p w:rsidR="00E6431A" w:rsidRPr="0054414D" w:rsidRDefault="00E6431A">
      <w:pPr>
        <w:pStyle w:val="EnvelopeReturn"/>
        <w:framePr w:w="2642" w:h="2186" w:hRule="exact" w:wrap="notBeside" w:vAnchor="page" w:hAnchor="page" w:x="8990" w:y="1"/>
      </w:pPr>
    </w:p>
    <w:p w:rsidR="00E6431A" w:rsidRPr="0054414D" w:rsidRDefault="00E6431A">
      <w:pPr>
        <w:pStyle w:val="EnvelopeReturn"/>
        <w:framePr w:w="2642" w:h="2186" w:hRule="exact" w:wrap="notBeside" w:vAnchor="page" w:hAnchor="page" w:x="8990" w:y="1"/>
      </w:pPr>
      <w:r w:rsidRPr="0054414D">
        <w:t xml:space="preserve">  </w:t>
      </w:r>
    </w:p>
    <w:p w:rsidR="00E6431A" w:rsidRPr="0054414D" w:rsidRDefault="00E6431A">
      <w:pPr>
        <w:pStyle w:val="EnvelopeReturn"/>
        <w:framePr w:w="2642" w:h="2186" w:hRule="exact" w:wrap="notBeside" w:vAnchor="page" w:hAnchor="page" w:x="8990" w:y="1"/>
      </w:pPr>
    </w:p>
    <w:p w:rsidR="00E6431A" w:rsidRPr="0054414D" w:rsidRDefault="00E6431A">
      <w:pPr>
        <w:pStyle w:val="EnvelopeReturn"/>
        <w:framePr w:w="2642" w:h="2186" w:hRule="exact" w:wrap="notBeside" w:vAnchor="page" w:hAnchor="page" w:x="8990" w:y="1"/>
      </w:pPr>
    </w:p>
    <w:p w:rsidR="00E6431A" w:rsidRPr="0054414D" w:rsidRDefault="00E6431A">
      <w:pPr>
        <w:pStyle w:val="EnvelopeReturn"/>
        <w:framePr w:w="2642" w:h="2186" w:hRule="exact" w:wrap="notBeside" w:vAnchor="page" w:hAnchor="page" w:x="8990" w:y="1"/>
      </w:pPr>
      <w:r w:rsidRPr="0054414D">
        <w:t xml:space="preserve"> </w:t>
      </w:r>
    </w:p>
    <w:p w:rsidR="00E6431A" w:rsidRDefault="00E6431A">
      <w:pPr>
        <w:rPr>
          <w:rFonts w:ascii="Arial" w:hAnsi="Arial"/>
        </w:rPr>
      </w:pPr>
      <w:bookmarkStart w:id="0" w:name="uhaftext"/>
      <w:bookmarkEnd w:id="0"/>
    </w:p>
    <w:p w:rsidR="00E6431A" w:rsidRDefault="00E6431A">
      <w:pPr>
        <w:rPr>
          <w:rFonts w:ascii="Arial" w:hAnsi="Arial"/>
        </w:rPr>
      </w:pPr>
      <w:r>
        <w:rPr>
          <w:rFonts w:ascii="Arial" w:hAnsi="Arial"/>
        </w:rPr>
        <w:t>Sehr geehrter Umzugsinteressent /in,</w:t>
      </w:r>
    </w:p>
    <w:p w:rsidR="00E6431A" w:rsidRDefault="00E6431A">
      <w:pPr>
        <w:tabs>
          <w:tab w:val="left" w:pos="1418"/>
        </w:tabs>
        <w:rPr>
          <w:rFonts w:ascii="Arial" w:hAnsi="Arial"/>
        </w:rPr>
      </w:pPr>
    </w:p>
    <w:p w:rsidR="00E6431A" w:rsidRDefault="00E6431A">
      <w:pPr>
        <w:tabs>
          <w:tab w:val="left" w:pos="1418"/>
        </w:tabs>
        <w:rPr>
          <w:rFonts w:ascii="Arial" w:hAnsi="Arial"/>
        </w:rPr>
      </w:pPr>
      <w:r>
        <w:rPr>
          <w:rFonts w:ascii="Arial" w:hAnsi="Arial"/>
        </w:rPr>
        <w:t>bitte füllen Sie die aufgeführte Liste aus und übersenden Sie diese an info@vonsteffelin.de oder faxen Sie die Liste an die Nummer +49 (0) 721 / 371649</w:t>
      </w:r>
    </w:p>
    <w:p w:rsidR="00E6431A" w:rsidRDefault="00E6431A">
      <w:pPr>
        <w:tabs>
          <w:tab w:val="left" w:pos="1418"/>
        </w:tabs>
        <w:rPr>
          <w:rFonts w:ascii="Arial" w:hAnsi="Arial"/>
        </w:rPr>
      </w:pPr>
    </w:p>
    <w:p w:rsidR="00E6431A" w:rsidRDefault="00E6431A">
      <w:pPr>
        <w:tabs>
          <w:tab w:val="left" w:pos="1418"/>
        </w:tabs>
        <w:rPr>
          <w:rFonts w:ascii="Arial" w:hAnsi="Arial"/>
        </w:rPr>
      </w:pPr>
      <w:r>
        <w:rPr>
          <w:noProof/>
        </w:rPr>
        <w:pict>
          <v:shapetype id="_x0000_t202" coordsize="21600,21600" o:spt="202" path="m,l,21600r21600,l21600,xe">
            <v:stroke joinstyle="miter"/>
            <v:path gradientshapeok="t" o:connecttype="rect"/>
          </v:shapetype>
          <v:shape id="_x0000_s1026" type="#_x0000_t202" style="position:absolute;margin-left:422pt;margin-top:-174.45pt;width:126pt;height:81.1pt;z-index:251659776" stroked="f">
            <v:textbox>
              <w:txbxContent>
                <w:p w:rsidR="00E6431A" w:rsidRPr="00594FB6" w:rsidRDefault="00E6431A" w:rsidP="0054414D">
                  <w:pPr>
                    <w:pStyle w:val="Absenderadresse"/>
                    <w:ind w:left="6372" w:hanging="6372"/>
                    <w:rPr>
                      <w:b/>
                      <w:bCs/>
                      <w:sz w:val="22"/>
                    </w:rPr>
                  </w:pPr>
                  <w:r w:rsidRPr="00594FB6">
                    <w:rPr>
                      <w:b/>
                      <w:bCs/>
                      <w:sz w:val="22"/>
                    </w:rPr>
                    <w:t>In den Kuhwiesen 10</w:t>
                  </w:r>
                </w:p>
                <w:p w:rsidR="00E6431A" w:rsidRDefault="00E6431A" w:rsidP="0054414D">
                  <w:pPr>
                    <w:pStyle w:val="Absenderadresse"/>
                    <w:ind w:left="6372" w:hanging="6372"/>
                    <w:rPr>
                      <w:b/>
                      <w:bCs/>
                      <w:sz w:val="22"/>
                    </w:rPr>
                  </w:pPr>
                  <w:r>
                    <w:rPr>
                      <w:b/>
                      <w:bCs/>
                      <w:sz w:val="22"/>
                    </w:rPr>
                    <w:t xml:space="preserve">76149 Karlsruhe </w:t>
                  </w:r>
                </w:p>
                <w:p w:rsidR="00E6431A" w:rsidRDefault="00E6431A" w:rsidP="0054414D">
                  <w:pPr>
                    <w:pStyle w:val="Absenderadresse"/>
                    <w:ind w:left="6372" w:hanging="6372"/>
                    <w:rPr>
                      <w:b/>
                      <w:bCs/>
                      <w:sz w:val="22"/>
                    </w:rPr>
                  </w:pPr>
                  <w:r>
                    <w:rPr>
                      <w:b/>
                      <w:bCs/>
                      <w:sz w:val="22"/>
                    </w:rPr>
                    <w:t xml:space="preserve">Tel. 0721/37160 </w:t>
                  </w:r>
                </w:p>
                <w:p w:rsidR="00E6431A" w:rsidRDefault="00E6431A" w:rsidP="0054414D">
                  <w:pPr>
                    <w:pStyle w:val="Absenderadresse"/>
                    <w:ind w:left="6372" w:hanging="6372"/>
                    <w:rPr>
                      <w:b/>
                      <w:bCs/>
                      <w:sz w:val="22"/>
                    </w:rPr>
                  </w:pPr>
                  <w:r>
                    <w:rPr>
                      <w:b/>
                      <w:bCs/>
                      <w:sz w:val="22"/>
                    </w:rPr>
                    <w:t>Fax 0721/371649</w:t>
                  </w:r>
                </w:p>
                <w:p w:rsidR="00E6431A" w:rsidRDefault="00E6431A" w:rsidP="0054414D">
                  <w:pPr>
                    <w:rPr>
                      <w:b/>
                      <w:bCs/>
                    </w:rPr>
                  </w:pPr>
                  <w:r w:rsidRPr="00594FB6">
                    <w:rPr>
                      <w:b/>
                      <w:bCs/>
                      <w:color w:val="000000"/>
                      <w:sz w:val="22"/>
                      <w:szCs w:val="22"/>
                    </w:rPr>
                    <w:t>www.vonsteffelin.de  info@vonsteffelin.de</w:t>
                  </w:r>
                </w:p>
              </w:txbxContent>
            </v:textbox>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pt;margin-top:-155.2pt;width:89.3pt;height:44.65pt;z-index:251658752">
            <v:imagedata r:id="rId7" o:title=""/>
          </v:shape>
        </w:pict>
      </w:r>
      <w:r>
        <w:rPr>
          <w:rFonts w:ascii="Arial" w:hAnsi="Arial"/>
        </w:rPr>
        <w:t>Wir werden die Liste umgehend bearbeiten und uns mit Ihnen in Verbindung setzten.</w:t>
      </w:r>
    </w:p>
    <w:tbl>
      <w:tblPr>
        <w:tblW w:w="0" w:type="auto"/>
        <w:tblInd w:w="-38" w:type="dxa"/>
        <w:tblLayout w:type="fixed"/>
        <w:tblCellMar>
          <w:left w:w="70" w:type="dxa"/>
          <w:right w:w="70" w:type="dxa"/>
        </w:tblCellMar>
        <w:tblLook w:val="01E0"/>
      </w:tblPr>
      <w:tblGrid>
        <w:gridCol w:w="4408"/>
        <w:gridCol w:w="500"/>
        <w:gridCol w:w="4500"/>
      </w:tblGrid>
      <w:tr w:rsidR="00E6431A">
        <w:trPr>
          <w:trHeight w:val="284"/>
        </w:trPr>
        <w:tc>
          <w:tcPr>
            <w:tcW w:w="4408" w:type="dxa"/>
            <w:tcBorders>
              <w:bottom w:val="single" w:sz="4" w:space="0" w:color="auto"/>
            </w:tcBorders>
          </w:tcPr>
          <w:bookmarkStart w:id="1" w:name="Text1"/>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2" w:name="_GoBack"/>
            <w:r>
              <w:rPr>
                <w:rFonts w:ascii="Arial" w:hAnsi="Arial"/>
              </w:rPr>
              <w:t> </w:t>
            </w:r>
            <w:r>
              <w:rPr>
                <w:rFonts w:ascii="Arial" w:hAnsi="Arial"/>
              </w:rPr>
              <w:t> </w:t>
            </w:r>
            <w:r>
              <w:rPr>
                <w:rFonts w:ascii="Arial" w:hAnsi="Arial"/>
              </w:rPr>
              <w:t> </w:t>
            </w:r>
            <w:r>
              <w:rPr>
                <w:rFonts w:ascii="Arial" w:hAnsi="Arial"/>
              </w:rPr>
              <w:t> </w:t>
            </w:r>
            <w:r>
              <w:rPr>
                <w:rFonts w:ascii="Arial" w:hAnsi="Arial"/>
              </w:rPr>
              <w:t> </w:t>
            </w:r>
            <w:bookmarkEnd w:id="2"/>
            <w:r>
              <w:rPr>
                <w:rFonts w:ascii="Arial" w:hAnsi="Arial"/>
              </w:rPr>
              <w:fldChar w:fldCharType="end"/>
            </w:r>
            <w:bookmarkEnd w:id="1"/>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Pr>
          <w:p w:rsidR="00E6431A" w:rsidRDefault="00E6431A">
            <w:pPr>
              <w:framePr w:hSpace="141" w:wrap="around" w:vAnchor="text" w:hAnchor="margin" w:x="208" w:y="75"/>
              <w:tabs>
                <w:tab w:val="left" w:pos="4678"/>
              </w:tabs>
              <w:rPr>
                <w:rFonts w:ascii="Arial" w:hAnsi="Arial"/>
              </w:rPr>
            </w:pPr>
            <w:r>
              <w:rPr>
                <w:rFonts w:ascii="Arial" w:hAnsi="Arial"/>
                <w:b/>
                <w:i/>
              </w:rPr>
              <w:t xml:space="preserve">Aufzug vorhanden ?      </w:t>
            </w:r>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Nein</w:t>
            </w:r>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1418"/>
              </w:tabs>
              <w:rPr>
                <w:rFonts w:ascii="Arial" w:hAnsi="Arial"/>
                <w:b/>
                <w:i/>
              </w:rPr>
            </w:pPr>
            <w:r>
              <w:rPr>
                <w:rFonts w:ascii="Arial" w:hAnsi="Arial"/>
                <w:b/>
                <w:i/>
              </w:rPr>
              <w:t>Name, Vorname, Firma</w:t>
            </w:r>
          </w:p>
        </w:tc>
        <w:tc>
          <w:tcPr>
            <w:tcW w:w="500" w:type="dxa"/>
          </w:tcPr>
          <w:p w:rsidR="00E6431A" w:rsidRDefault="00E6431A">
            <w:pPr>
              <w:framePr w:hSpace="141" w:wrap="around" w:vAnchor="text" w:hAnchor="margin" w:x="208" w:y="75"/>
              <w:tabs>
                <w:tab w:val="left" w:pos="4678"/>
              </w:tabs>
              <w:ind w:left="-8" w:firstLine="8"/>
              <w:rPr>
                <w:rFonts w:ascii="Arial" w:hAnsi="Arial"/>
                <w:b/>
                <w:i/>
              </w:rPr>
            </w:pPr>
          </w:p>
        </w:tc>
        <w:tc>
          <w:tcPr>
            <w:tcW w:w="4500" w:type="dxa"/>
          </w:tcPr>
          <w:p w:rsidR="00E6431A" w:rsidRDefault="00E6431A">
            <w:pPr>
              <w:framePr w:hSpace="141" w:wrap="around" w:vAnchor="text" w:hAnchor="margin" w:x="208" w:y="75"/>
              <w:tabs>
                <w:tab w:val="left" w:pos="4678"/>
              </w:tabs>
              <w:rPr>
                <w:rFonts w:ascii="Arial" w:hAnsi="Arial"/>
                <w:b/>
                <w:i/>
              </w:rPr>
            </w:pPr>
          </w:p>
        </w:tc>
      </w:tr>
      <w:bookmarkStart w:id="3" w:name="Text2"/>
      <w:tr w:rsidR="00E6431A">
        <w:trPr>
          <w:trHeight w:val="284"/>
        </w:trPr>
        <w:tc>
          <w:tcPr>
            <w:tcW w:w="4408"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Borders>
              <w:bottom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 xml:space="preserve">Stockwerk/Etage </w:t>
            </w: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1418"/>
              </w:tabs>
              <w:rPr>
                <w:rFonts w:ascii="Arial" w:hAnsi="Arial"/>
                <w:b/>
                <w:i/>
              </w:rPr>
            </w:pPr>
            <w:r>
              <w:rPr>
                <w:rFonts w:ascii="Arial" w:hAnsi="Arial"/>
                <w:b/>
                <w:i/>
              </w:rPr>
              <w:t>Anschrift</w:t>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p>
        </w:tc>
      </w:tr>
      <w:bookmarkStart w:id="4" w:name="Text3"/>
      <w:tr w:rsidR="00E6431A">
        <w:trPr>
          <w:trHeight w:val="292"/>
        </w:trPr>
        <w:tc>
          <w:tcPr>
            <w:tcW w:w="4408"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00" w:type="dxa"/>
          </w:tcPr>
          <w:p w:rsidR="00E6431A" w:rsidRDefault="00E6431A">
            <w:pPr>
              <w:framePr w:hSpace="141" w:wrap="around" w:vAnchor="text" w:hAnchor="margin" w:x="208" w:y="75"/>
              <w:tabs>
                <w:tab w:val="left" w:pos="4678"/>
              </w:tabs>
              <w:ind w:left="-8" w:firstLine="8"/>
              <w:rPr>
                <w:rFonts w:ascii="Arial" w:hAnsi="Arial"/>
              </w:rPr>
            </w:pPr>
          </w:p>
        </w:tc>
        <w:bookmarkStart w:id="5" w:name="Text4"/>
        <w:tc>
          <w:tcPr>
            <w:tcW w:w="4500"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r>
              <w:rPr>
                <w:rFonts w:ascii="Arial" w:hAnsi="Arial"/>
              </w:rPr>
              <w:t xml:space="preserve">             </w:t>
            </w:r>
            <w:bookmarkStart w:id="6" w:name="Text26"/>
            <w:r>
              <w:rPr>
                <w:rFonts w:ascii="Arial" w:hAnsi="Arial"/>
              </w:rPr>
              <w:fldChar w:fldCharType="begin">
                <w:ffData>
                  <w:name w:val="Text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6"/>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PLZ, Ort</w:t>
            </w:r>
          </w:p>
        </w:tc>
        <w:tc>
          <w:tcPr>
            <w:tcW w:w="500" w:type="dxa"/>
          </w:tcPr>
          <w:p w:rsidR="00E6431A" w:rsidRDefault="00E6431A">
            <w:pPr>
              <w:framePr w:hSpace="141" w:wrap="around" w:vAnchor="text" w:hAnchor="margin" w:x="208" w:y="75"/>
              <w:tabs>
                <w:tab w:val="left" w:pos="4678"/>
              </w:tabs>
              <w:ind w:left="-8" w:firstLine="8"/>
              <w:rPr>
                <w:rFonts w:ascii="Arial" w:hAnsi="Arial"/>
                <w:b/>
                <w:i/>
              </w:rPr>
            </w:pPr>
          </w:p>
        </w:tc>
        <w:tc>
          <w:tcPr>
            <w:tcW w:w="4500"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 xml:space="preserve">  Telefonnummer / Telefaxnummer</w:t>
            </w:r>
          </w:p>
        </w:tc>
      </w:tr>
    </w:tbl>
    <w:p w:rsidR="00E6431A" w:rsidRDefault="00E6431A">
      <w:pPr>
        <w:tabs>
          <w:tab w:val="left" w:pos="1418"/>
        </w:tabs>
        <w:rPr>
          <w:rFonts w:ascii="Arial" w:hAnsi="Arial"/>
        </w:rPr>
      </w:pPr>
    </w:p>
    <w:p w:rsidR="00E6431A" w:rsidRPr="003775EB" w:rsidRDefault="00E6431A">
      <w:pPr>
        <w:pStyle w:val="EnvelopeReturn"/>
        <w:framePr w:w="8240" w:h="1536" w:hRule="exact" w:wrap="notBeside" w:vAnchor="page" w:hAnchor="page" w:x="803" w:y="725"/>
        <w:ind w:left="6372" w:hanging="6372"/>
        <w:rPr>
          <w:rFonts w:ascii="Garamond" w:hAnsi="Garamond"/>
          <w:b/>
          <w:sz w:val="72"/>
        </w:rPr>
      </w:pPr>
      <w:bookmarkStart w:id="7" w:name="uhaftzbb"/>
      <w:bookmarkEnd w:id="7"/>
      <w:r w:rsidRPr="003775EB">
        <w:rPr>
          <w:rFonts w:ascii="Garamond" w:hAnsi="Garamond"/>
          <w:b/>
          <w:sz w:val="72"/>
        </w:rPr>
        <w:t>von  Steffelin GmbH</w:t>
      </w:r>
      <w:r w:rsidRPr="003775EB">
        <w:rPr>
          <w:rFonts w:ascii="Garamond" w:hAnsi="Garamond"/>
          <w:sz w:val="30"/>
        </w:rPr>
        <w:t xml:space="preserve"> </w:t>
      </w:r>
      <w:r w:rsidRPr="003775EB">
        <w:rPr>
          <w:rFonts w:ascii="Garamond" w:hAnsi="Garamond"/>
          <w:sz w:val="30"/>
        </w:rPr>
        <w:tab/>
      </w:r>
    </w:p>
    <w:p w:rsidR="00E6431A" w:rsidRDefault="00E6431A">
      <w:pPr>
        <w:pStyle w:val="EnvelopeReturn"/>
        <w:framePr w:w="8240" w:h="1536" w:hRule="exact" w:wrap="notBeside" w:vAnchor="page" w:hAnchor="page" w:x="803" w:y="725"/>
        <w:ind w:firstLine="1416"/>
        <w:rPr>
          <w:sz w:val="28"/>
        </w:rPr>
      </w:pPr>
      <w:r>
        <w:rPr>
          <w:sz w:val="30"/>
        </w:rPr>
        <w:t xml:space="preserve"> </w:t>
      </w:r>
      <w:r>
        <w:rPr>
          <w:sz w:val="28"/>
        </w:rPr>
        <w:t xml:space="preserve">Handelsvertretung - Umzugslogistik </w:t>
      </w:r>
    </w:p>
    <w:p w:rsidR="00E6431A" w:rsidRDefault="00E6431A">
      <w:pPr>
        <w:pStyle w:val="EnvelopeReturn"/>
        <w:framePr w:w="8240" w:h="1536" w:hRule="exact" w:wrap="notBeside" w:vAnchor="page" w:hAnchor="page" w:x="803" w:y="725"/>
        <w:rPr>
          <w:sz w:val="32"/>
        </w:rPr>
      </w:pPr>
      <w:r>
        <w:rPr>
          <w:noProof/>
        </w:rPr>
        <w:pict>
          <v:shape id="Text Box 62" o:spid="_x0000_s1028" type="#_x0000_t202" style="position:absolute;margin-left:-5.05pt;margin-top:2.7pt;width:525pt;height:27.2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" o:allowincell="f" filled="f" stroked="f">
            <v:textbox>
              <w:txbxContent>
                <w:p w:rsidR="00E6431A" w:rsidRDefault="00E6431A">
                  <w:pPr>
                    <w:pStyle w:val="Heading1"/>
                    <w:keepLines w:val="0"/>
                    <w:spacing w:line="240" w:lineRule="auto"/>
                    <w:ind w:left="-102" w:firstLine="113"/>
                    <w:jc w:val="right"/>
                    <w:rPr>
                      <w:rFonts w:ascii="Times New Roman" w:hAnsi="Times New Roman"/>
                      <w:spacing w:val="0"/>
                      <w:kern w:val="0"/>
                      <w:sz w:val="6"/>
                    </w:rPr>
                  </w:pPr>
                </w:p>
                <w:p w:rsidR="00E6431A" w:rsidRDefault="00E6431A">
                  <w:pPr>
                    <w:pStyle w:val="Heading1"/>
                    <w:keepLines w:val="0"/>
                    <w:spacing w:line="240" w:lineRule="auto"/>
                    <w:ind w:left="-102" w:firstLine="113"/>
                    <w:jc w:val="center"/>
                    <w:rPr>
                      <w:rFonts w:ascii="Times New Roman" w:hAnsi="Times New Roman"/>
                      <w:spacing w:val="0"/>
                      <w:kern w:val="0"/>
                      <w:sz w:val="28"/>
                    </w:rPr>
                  </w:pPr>
                  <w:r>
                    <w:rPr>
                      <w:rFonts w:ascii="Times New Roman" w:hAnsi="Times New Roman"/>
                      <w:spacing w:val="0"/>
                      <w:kern w:val="0"/>
                      <w:sz w:val="28"/>
                    </w:rPr>
                    <w:t>umzieh´n mit Steffelin</w:t>
                  </w:r>
                </w:p>
                <w:p w:rsidR="00E6431A" w:rsidRDefault="00E6431A">
                  <w:pPr>
                    <w:jc w:val="right"/>
                  </w:pPr>
                </w:p>
              </w:txbxContent>
            </v:textbox>
          </v:shape>
        </w:pict>
      </w:r>
    </w:p>
    <w:p w:rsidR="00E6431A" w:rsidRDefault="00E6431A">
      <w:pPr>
        <w:pStyle w:val="EnvelopeReturn"/>
        <w:framePr w:w="8240" w:h="1536" w:hRule="exact" w:wrap="notBeside" w:vAnchor="page" w:hAnchor="page" w:x="803" w:y="725"/>
      </w:pPr>
    </w:p>
    <w:p w:rsidR="00E6431A" w:rsidRDefault="00E6431A">
      <w:pPr>
        <w:pStyle w:val="EnvelopeReturn"/>
        <w:framePr w:w="8240" w:h="1536" w:hRule="exact" w:wrap="notBeside" w:vAnchor="page" w:hAnchor="page" w:x="803" w:y="725"/>
      </w:pPr>
    </w:p>
    <w:p w:rsidR="00E6431A" w:rsidRDefault="00E6431A">
      <w:pPr>
        <w:pStyle w:val="EnvelopeReturn"/>
        <w:framePr w:w="8240" w:h="1536" w:hRule="exact" w:wrap="notBeside" w:vAnchor="page" w:hAnchor="page" w:x="803" w:y="725"/>
      </w:pPr>
      <w:r>
        <w:t xml:space="preserve"> </w:t>
      </w:r>
    </w:p>
    <w:p w:rsidR="00E6431A" w:rsidRDefault="00E6431A">
      <w:pPr>
        <w:pStyle w:val="kalk2"/>
        <w:tabs>
          <w:tab w:val="clear" w:pos="4536"/>
          <w:tab w:val="clear" w:pos="5954"/>
          <w:tab w:val="clear" w:pos="7371"/>
          <w:tab w:val="clear" w:pos="9639"/>
          <w:tab w:val="left" w:pos="1134"/>
          <w:tab w:val="left" w:pos="1418"/>
          <w:tab w:val="left" w:pos="2127"/>
          <w:tab w:val="left" w:pos="5245"/>
          <w:tab w:val="left" w:pos="8222"/>
        </w:tabs>
        <w:rPr>
          <w:sz w:val="2"/>
        </w:rPr>
      </w:pPr>
      <w:r>
        <w:rPr>
          <w:noProof/>
        </w:rPr>
        <w:pict>
          <v:rect id="Rectangle 57" o:spid="_x0000_s1029" style="position:absolute;margin-left:35.35pt;margin-top:96pt;width:522.2pt;height:29.25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" o:allowincell="f" fillcolor="#ffffeb" stroked="f" strokecolor="#e5e5e5">
            <v:fill color2="#ffc" angle="-45" focus="100%" type="gradient"/>
            <v:shadow opacity="49150f"/>
            <w10:wrap anchorx="page" anchory="page"/>
            <w10:anchorlock/>
          </v:rect>
        </w:pict>
      </w:r>
      <w:r>
        <w:rPr>
          <w:noProof/>
        </w:rPr>
        <w:pict>
          <v:rect id="Rectangle 30" o:spid="_x0000_s1030" style="position:absolute;margin-left:100.85pt;margin-top:36.85pt;width:8.4pt;height:57pt;z-index:-2516608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" o:allowincell="f" filled="f" stroked="f" strokecolor="white" strokeweight="6pt">
            <v:shadow opacity="49150f"/>
            <v:textbox inset="0,0,0,0">
              <w:txbxContent>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rPr>
                      <w:sz w:val="40"/>
                    </w:rPr>
                  </w:pPr>
                  <w:r>
                    <w:rPr>
                      <w:sz w:val="40"/>
                    </w:rPr>
                    <w:t>.</w:t>
                  </w:r>
                </w:p>
                <w:p w:rsidR="00E6431A" w:rsidRDefault="00E6431A">
                  <w:pPr>
                    <w:spacing w:line="130" w:lineRule="exact"/>
                    <w:ind w:left="2"/>
                  </w:pPr>
                  <w:r>
                    <w:rPr>
                      <w:sz w:val="40"/>
                    </w:rPr>
                    <w:t>.</w:t>
                  </w:r>
                </w:p>
              </w:txbxContent>
            </v:textbox>
            <w10:wrap anchorx="page" anchory="page"/>
            <w10:anchorlock/>
          </v:rect>
        </w:pict>
      </w:r>
    </w:p>
    <w:p w:rsidR="00E6431A" w:rsidRDefault="00E6431A">
      <w:pPr>
        <w:tabs>
          <w:tab w:val="left" w:pos="4678"/>
        </w:tabs>
        <w:rPr>
          <w:rFonts w:ascii="Arial" w:hAnsi="Arial"/>
          <w:b/>
          <w:sz w:val="24"/>
        </w:rPr>
      </w:pPr>
      <w:r>
        <w:rPr>
          <w:rFonts w:ascii="Arial" w:hAnsi="Arial"/>
          <w:b/>
          <w:sz w:val="24"/>
        </w:rPr>
        <w:t>Umzug von ( falls abweichend von o.g. Adresse)</w:t>
      </w:r>
    </w:p>
    <w:tbl>
      <w:tblPr>
        <w:tblW w:w="0" w:type="auto"/>
        <w:tblInd w:w="-38" w:type="dxa"/>
        <w:tblLayout w:type="fixed"/>
        <w:tblCellMar>
          <w:left w:w="70" w:type="dxa"/>
          <w:right w:w="70" w:type="dxa"/>
        </w:tblCellMar>
        <w:tblLook w:val="01E0"/>
      </w:tblPr>
      <w:tblGrid>
        <w:gridCol w:w="4408"/>
        <w:gridCol w:w="500"/>
        <w:gridCol w:w="4500"/>
      </w:tblGrid>
      <w:tr w:rsidR="00E6431A">
        <w:trPr>
          <w:trHeight w:val="284"/>
        </w:trPr>
        <w:tc>
          <w:tcPr>
            <w:tcW w:w="4408"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Pr>
          <w:p w:rsidR="00E6431A" w:rsidRDefault="00E6431A">
            <w:pPr>
              <w:framePr w:hSpace="141" w:wrap="around" w:vAnchor="text" w:hAnchor="margin" w:x="208" w:y="75"/>
              <w:tabs>
                <w:tab w:val="left" w:pos="4678"/>
              </w:tabs>
              <w:rPr>
                <w:rFonts w:ascii="Arial" w:hAnsi="Arial"/>
              </w:rPr>
            </w:pPr>
            <w:r>
              <w:rPr>
                <w:rFonts w:ascii="Arial" w:hAnsi="Arial"/>
                <w:b/>
                <w:i/>
              </w:rPr>
              <w:t xml:space="preserve">Aufzug vorhanden ?      </w:t>
            </w:r>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Nein</w:t>
            </w:r>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1418"/>
              </w:tabs>
              <w:rPr>
                <w:rFonts w:ascii="Arial" w:hAnsi="Arial"/>
                <w:b/>
                <w:i/>
              </w:rPr>
            </w:pPr>
            <w:r>
              <w:rPr>
                <w:rFonts w:ascii="Arial" w:hAnsi="Arial"/>
                <w:b/>
                <w:i/>
              </w:rPr>
              <w:t>Anschrift</w:t>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Pr>
          <w:p w:rsidR="00E6431A" w:rsidRDefault="00E6431A">
            <w:pPr>
              <w:framePr w:hSpace="141" w:wrap="around" w:vAnchor="text" w:hAnchor="margin" w:x="208" w:y="75"/>
              <w:tabs>
                <w:tab w:val="left" w:pos="4678"/>
              </w:tabs>
              <w:rPr>
                <w:rFonts w:ascii="Arial" w:hAnsi="Arial"/>
                <w:b/>
                <w:i/>
              </w:rPr>
            </w:pPr>
          </w:p>
        </w:tc>
      </w:tr>
      <w:tr w:rsidR="00E6431A">
        <w:trPr>
          <w:trHeight w:val="284"/>
        </w:trPr>
        <w:tc>
          <w:tcPr>
            <w:tcW w:w="4408"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Borders>
              <w:bottom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 xml:space="preserve">Stockwerk/Etage </w:t>
            </w:r>
            <w:r>
              <w:rPr>
                <w:rFonts w:ascii="Arial" w:hAnsi="Arial"/>
              </w:rPr>
              <w:t xml:space="preserve"> </w:t>
            </w: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PLZ, Ort</w:t>
            </w:r>
          </w:p>
        </w:tc>
        <w:tc>
          <w:tcPr>
            <w:tcW w:w="500" w:type="dxa"/>
          </w:tcPr>
          <w:p w:rsidR="00E6431A" w:rsidRDefault="00E6431A">
            <w:pPr>
              <w:framePr w:hSpace="141" w:wrap="around" w:vAnchor="text" w:hAnchor="margin" w:x="208" w:y="75"/>
              <w:tabs>
                <w:tab w:val="left" w:pos="4678"/>
              </w:tabs>
              <w:ind w:left="-8" w:firstLine="8"/>
              <w:rPr>
                <w:rFonts w:ascii="Arial" w:hAnsi="Arial"/>
                <w:b/>
                <w:i/>
              </w:rPr>
            </w:pPr>
          </w:p>
        </w:tc>
        <w:tc>
          <w:tcPr>
            <w:tcW w:w="4500"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p>
        </w:tc>
      </w:tr>
    </w:tbl>
    <w:p w:rsidR="00E6431A" w:rsidRDefault="00E6431A"/>
    <w:p w:rsidR="00E6431A" w:rsidRDefault="00E6431A">
      <w:pPr>
        <w:rPr>
          <w:rFonts w:ascii="Arial" w:hAnsi="Arial"/>
          <w:b/>
          <w:sz w:val="24"/>
        </w:rPr>
      </w:pPr>
      <w:r>
        <w:rPr>
          <w:rFonts w:ascii="Arial" w:hAnsi="Arial"/>
          <w:b/>
          <w:sz w:val="24"/>
        </w:rPr>
        <w:t>Zieladresse</w:t>
      </w:r>
    </w:p>
    <w:tbl>
      <w:tblPr>
        <w:tblW w:w="0" w:type="auto"/>
        <w:tblInd w:w="-38" w:type="dxa"/>
        <w:tblLayout w:type="fixed"/>
        <w:tblCellMar>
          <w:left w:w="70" w:type="dxa"/>
          <w:right w:w="70" w:type="dxa"/>
        </w:tblCellMar>
        <w:tblLook w:val="01E0"/>
      </w:tblPr>
      <w:tblGrid>
        <w:gridCol w:w="4408"/>
        <w:gridCol w:w="500"/>
        <w:gridCol w:w="4500"/>
      </w:tblGrid>
      <w:tr w:rsidR="00E6431A">
        <w:trPr>
          <w:trHeight w:val="284"/>
        </w:trPr>
        <w:tc>
          <w:tcPr>
            <w:tcW w:w="4408" w:type="dxa"/>
            <w:tcBorders>
              <w:bottom w:val="single" w:sz="4" w:space="0" w:color="auto"/>
            </w:tcBorders>
          </w:tcPr>
          <w:bookmarkStart w:id="8" w:name="_Hlk95918936"/>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Pr>
          <w:p w:rsidR="00E6431A" w:rsidRDefault="00E6431A">
            <w:pPr>
              <w:framePr w:hSpace="141" w:wrap="around" w:vAnchor="text" w:hAnchor="margin" w:x="208" w:y="75"/>
              <w:tabs>
                <w:tab w:val="left" w:pos="4678"/>
              </w:tabs>
              <w:rPr>
                <w:rFonts w:ascii="Arial" w:hAnsi="Arial"/>
              </w:rPr>
            </w:pPr>
            <w:r>
              <w:rPr>
                <w:rFonts w:ascii="Arial" w:hAnsi="Arial"/>
                <w:b/>
                <w:i/>
              </w:rPr>
              <w:t xml:space="preserve">Aufzug vorhanden ?      </w:t>
            </w:r>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Nein</w:t>
            </w:r>
          </w:p>
        </w:tc>
      </w:tr>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1418"/>
              </w:tabs>
              <w:rPr>
                <w:rFonts w:ascii="Arial" w:hAnsi="Arial"/>
                <w:b/>
                <w:i/>
              </w:rPr>
            </w:pPr>
            <w:r>
              <w:rPr>
                <w:rFonts w:ascii="Arial" w:hAnsi="Arial"/>
                <w:b/>
                <w:i/>
              </w:rPr>
              <w:t>Anschrift</w:t>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Pr>
          <w:p w:rsidR="00E6431A" w:rsidRDefault="00E6431A">
            <w:pPr>
              <w:framePr w:hSpace="141" w:wrap="around" w:vAnchor="text" w:hAnchor="margin" w:x="208" w:y="75"/>
              <w:tabs>
                <w:tab w:val="left" w:pos="4678"/>
              </w:tabs>
              <w:rPr>
                <w:rFonts w:ascii="Arial" w:hAnsi="Arial"/>
                <w:b/>
                <w:i/>
              </w:rPr>
            </w:pPr>
          </w:p>
        </w:tc>
      </w:tr>
      <w:tr w:rsidR="00E6431A">
        <w:trPr>
          <w:trHeight w:val="284"/>
        </w:trPr>
        <w:tc>
          <w:tcPr>
            <w:tcW w:w="4408" w:type="dxa"/>
            <w:tcBorders>
              <w:bottom w:val="single" w:sz="4" w:space="0" w:color="auto"/>
            </w:tcBorders>
          </w:tcPr>
          <w:p w:rsidR="00E6431A" w:rsidRDefault="00E6431A">
            <w:pPr>
              <w:framePr w:hSpace="141" w:wrap="around" w:vAnchor="text" w:hAnchor="margin" w:x="208" w:y="75"/>
              <w:tabs>
                <w:tab w:val="left" w:pos="4678"/>
              </w:tabs>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00" w:type="dxa"/>
          </w:tcPr>
          <w:p w:rsidR="00E6431A" w:rsidRDefault="00E6431A">
            <w:pPr>
              <w:framePr w:hSpace="141" w:wrap="around" w:vAnchor="text" w:hAnchor="margin" w:x="208" w:y="75"/>
              <w:tabs>
                <w:tab w:val="left" w:pos="4678"/>
              </w:tabs>
              <w:ind w:left="-8" w:firstLine="8"/>
              <w:rPr>
                <w:rFonts w:ascii="Arial" w:hAnsi="Arial"/>
              </w:rPr>
            </w:pPr>
          </w:p>
        </w:tc>
        <w:tc>
          <w:tcPr>
            <w:tcW w:w="4500" w:type="dxa"/>
            <w:tcBorders>
              <w:bottom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 xml:space="preserve">Stockwerk/Etage </w:t>
            </w:r>
            <w:r>
              <w:rPr>
                <w:rFonts w:ascii="Arial" w:hAnsi="Arial"/>
              </w:rPr>
              <w:t xml:space="preserve"> </w:t>
            </w:r>
            <w:bookmarkStart w:id="9"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bookmarkEnd w:id="8"/>
      <w:tr w:rsidR="00E6431A">
        <w:trPr>
          <w:trHeight w:val="284"/>
        </w:trPr>
        <w:tc>
          <w:tcPr>
            <w:tcW w:w="4408"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r>
              <w:rPr>
                <w:rFonts w:ascii="Arial" w:hAnsi="Arial"/>
                <w:b/>
                <w:i/>
              </w:rPr>
              <w:t>PLZ, Ort</w:t>
            </w:r>
          </w:p>
        </w:tc>
        <w:tc>
          <w:tcPr>
            <w:tcW w:w="500" w:type="dxa"/>
          </w:tcPr>
          <w:p w:rsidR="00E6431A" w:rsidRDefault="00E6431A">
            <w:pPr>
              <w:framePr w:hSpace="141" w:wrap="around" w:vAnchor="text" w:hAnchor="margin" w:x="208" w:y="75"/>
              <w:tabs>
                <w:tab w:val="left" w:pos="4678"/>
              </w:tabs>
              <w:ind w:left="-8" w:firstLine="8"/>
              <w:rPr>
                <w:rFonts w:ascii="Arial" w:hAnsi="Arial"/>
                <w:b/>
                <w:i/>
              </w:rPr>
            </w:pPr>
          </w:p>
        </w:tc>
        <w:tc>
          <w:tcPr>
            <w:tcW w:w="4500" w:type="dxa"/>
            <w:tcBorders>
              <w:top w:val="single" w:sz="4" w:space="0" w:color="auto"/>
            </w:tcBorders>
          </w:tcPr>
          <w:p w:rsidR="00E6431A" w:rsidRDefault="00E6431A">
            <w:pPr>
              <w:framePr w:hSpace="141" w:wrap="around" w:vAnchor="text" w:hAnchor="margin" w:x="208" w:y="75"/>
              <w:tabs>
                <w:tab w:val="left" w:pos="4678"/>
              </w:tabs>
              <w:rPr>
                <w:rFonts w:ascii="Arial" w:hAnsi="Arial"/>
                <w:b/>
                <w:i/>
              </w:rPr>
            </w:pPr>
          </w:p>
        </w:tc>
      </w:tr>
    </w:tbl>
    <w:p w:rsidR="00E6431A" w:rsidRDefault="00E6431A">
      <w:pPr>
        <w:rPr>
          <w:b/>
          <w:sz w:val="24"/>
        </w:rPr>
      </w:pPr>
    </w:p>
    <w:p w:rsidR="00E6431A" w:rsidRDefault="00E6431A">
      <w:pPr>
        <w:rPr>
          <w:b/>
          <w:sz w:val="24"/>
        </w:rPr>
      </w:pPr>
      <w:r>
        <w:rPr>
          <w:b/>
          <w:sz w:val="24"/>
        </w:rPr>
        <w:t>Gewünschte Möbelmontagen</w:t>
      </w:r>
    </w:p>
    <w:p w:rsidR="00E6431A" w:rsidRDefault="00E6431A">
      <w:pPr>
        <w:rPr>
          <w:b/>
          <w:sz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65"/>
        <w:gridCol w:w="943"/>
        <w:gridCol w:w="5988"/>
      </w:tblGrid>
      <w:tr w:rsidR="00E6431A">
        <w:tc>
          <w:tcPr>
            <w:tcW w:w="3465" w:type="dxa"/>
          </w:tcPr>
          <w:p w:rsidR="00E6431A" w:rsidRDefault="00E6431A"/>
        </w:tc>
        <w:tc>
          <w:tcPr>
            <w:tcW w:w="943" w:type="dxa"/>
          </w:tcPr>
          <w:p w:rsidR="00E6431A" w:rsidRDefault="00E6431A">
            <w:r>
              <w:t>Anzahl</w:t>
            </w:r>
          </w:p>
        </w:tc>
        <w:tc>
          <w:tcPr>
            <w:tcW w:w="5988" w:type="dxa"/>
          </w:tcPr>
          <w:p w:rsidR="00E6431A" w:rsidRDefault="00E6431A">
            <w:r>
              <w:t>Möbelstück</w:t>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W</w:t>
            </w:r>
            <w:bookmarkStart w:id="10" w:name="Text8"/>
            <w:r>
              <w:rPr>
                <w:rFonts w:ascii="Arial" w:hAnsi="Arial"/>
              </w:rPr>
              <w:t>ohnzimmer:</w:t>
            </w:r>
            <w:r>
              <w:rPr>
                <w:rFonts w:ascii="Arial" w:hAnsi="Arial"/>
              </w:rPr>
              <w:tab/>
            </w:r>
          </w:p>
        </w:tc>
        <w:tc>
          <w:tcPr>
            <w:tcW w:w="943" w:type="dxa"/>
          </w:tcPr>
          <w:p w:rsidR="00E6431A" w:rsidRDefault="00E6431A">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Arbeitszimmer:</w:t>
            </w:r>
            <w:r>
              <w:rPr>
                <w:rFonts w:ascii="Arial" w:hAnsi="Arial"/>
              </w:rPr>
              <w:tab/>
            </w:r>
          </w:p>
        </w:tc>
        <w:bookmarkStart w:id="11" w:name="Text9"/>
        <w:tc>
          <w:tcPr>
            <w:tcW w:w="943" w:type="dxa"/>
          </w:tcPr>
          <w:p w:rsidR="00E6431A" w:rsidRDefault="00E6431A">
            <w:pPr>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Schlafzimmer:</w:t>
            </w:r>
            <w:r>
              <w:rPr>
                <w:rFonts w:ascii="Arial" w:hAnsi="Arial"/>
              </w:rPr>
              <w:tab/>
            </w:r>
          </w:p>
        </w:tc>
        <w:bookmarkStart w:id="12" w:name="Text10"/>
        <w:tc>
          <w:tcPr>
            <w:tcW w:w="943" w:type="dxa"/>
          </w:tcPr>
          <w:p w:rsidR="00E6431A" w:rsidRDefault="00E6431A">
            <w:pPr>
              <w:rPr>
                <w:b/>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Eßzimmer:</w:t>
            </w:r>
            <w:r>
              <w:rPr>
                <w:rFonts w:ascii="Arial" w:hAnsi="Arial"/>
              </w:rPr>
              <w:tab/>
            </w:r>
          </w:p>
        </w:tc>
        <w:bookmarkStart w:id="13" w:name="Text11"/>
        <w:tc>
          <w:tcPr>
            <w:tcW w:w="943"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Kinderzimmer:</w:t>
            </w:r>
            <w:r>
              <w:rPr>
                <w:rFonts w:ascii="Arial" w:hAnsi="Arial"/>
              </w:rPr>
              <w:tab/>
            </w:r>
          </w:p>
        </w:tc>
        <w:tc>
          <w:tcPr>
            <w:tcW w:w="943"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Küche:</w:t>
            </w:r>
          </w:p>
        </w:tc>
        <w:tc>
          <w:tcPr>
            <w:tcW w:w="943"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tabs>
                <w:tab w:val="left" w:pos="1418"/>
                <w:tab w:val="left" w:pos="5670"/>
                <w:tab w:val="left" w:pos="8505"/>
              </w:tabs>
              <w:rPr>
                <w:rFonts w:ascii="Arial" w:hAnsi="Arial"/>
              </w:rPr>
            </w:pPr>
            <w:r>
              <w:rPr>
                <w:rFonts w:ascii="Arial" w:hAnsi="Arial"/>
              </w:rPr>
              <w:t xml:space="preserve">Sonstige: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rFonts w:ascii="Arial" w:hAnsi="Arial"/>
              </w:rPr>
              <w:tab/>
            </w:r>
          </w:p>
        </w:tc>
        <w:tc>
          <w:tcPr>
            <w:tcW w:w="943"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431A">
        <w:tc>
          <w:tcPr>
            <w:tcW w:w="3465"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43"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988" w:type="dxa"/>
          </w:tcPr>
          <w:p w:rsidR="00E6431A" w:rsidRDefault="00E6431A">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431A" w:rsidRDefault="00E6431A">
      <w:pPr>
        <w:rPr>
          <w:b/>
          <w:sz w:val="12"/>
        </w:rPr>
      </w:pPr>
    </w:p>
    <w:p w:rsidR="00E6431A" w:rsidRDefault="00E6431A">
      <w:pPr>
        <w:rPr>
          <w:rFonts w:ascii="Arial" w:hAnsi="Arial"/>
          <w:b/>
          <w:i/>
        </w:rPr>
      </w:pPr>
      <w:r>
        <w:rPr>
          <w:rFonts w:ascii="Arial" w:hAnsi="Arial"/>
          <w:b/>
          <w:i/>
        </w:rPr>
        <w:t>Ist eine Errichtung einer Halteverbotszone notwendig</w:t>
      </w:r>
    </w:p>
    <w:p w:rsidR="00E6431A" w:rsidRDefault="00E6431A">
      <w:pPr>
        <w:rPr>
          <w:rFonts w:ascii="Arial" w:hAnsi="Arial"/>
          <w:b/>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2"/>
        <w:gridCol w:w="964"/>
        <w:gridCol w:w="964"/>
        <w:gridCol w:w="3402"/>
        <w:gridCol w:w="964"/>
        <w:gridCol w:w="964"/>
      </w:tblGrid>
      <w:tr w:rsidR="00E6431A">
        <w:tc>
          <w:tcPr>
            <w:tcW w:w="3402" w:type="dxa"/>
          </w:tcPr>
          <w:p w:rsidR="00E6431A" w:rsidRDefault="00E6431A">
            <w:pPr>
              <w:rPr>
                <w:rFonts w:ascii="Arial" w:hAnsi="Arial"/>
              </w:rPr>
            </w:pPr>
            <w:r>
              <w:rPr>
                <w:rFonts w:ascii="Arial" w:hAnsi="Arial"/>
              </w:rPr>
              <w:t>Beladestelle</w:t>
            </w:r>
          </w:p>
        </w:tc>
        <w:bookmarkStart w:id="14" w:name="Kontrollkästchen3"/>
        <w:tc>
          <w:tcPr>
            <w:tcW w:w="964"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
            <w:r>
              <w:rPr>
                <w:rFonts w:ascii="Arial" w:hAnsi="Arial"/>
              </w:rPr>
              <w:t>Ja</w:t>
            </w:r>
          </w:p>
        </w:tc>
        <w:bookmarkStart w:id="15" w:name="Kontrollkästchen4"/>
        <w:tc>
          <w:tcPr>
            <w:tcW w:w="964"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5"/>
            <w:r>
              <w:rPr>
                <w:rFonts w:ascii="Arial" w:hAnsi="Arial"/>
              </w:rPr>
              <w:t>Nein</w:t>
            </w:r>
          </w:p>
        </w:tc>
        <w:tc>
          <w:tcPr>
            <w:tcW w:w="3402" w:type="dxa"/>
          </w:tcPr>
          <w:p w:rsidR="00E6431A" w:rsidRDefault="00E6431A">
            <w:pPr>
              <w:rPr>
                <w:rFonts w:ascii="Arial" w:hAnsi="Arial"/>
              </w:rPr>
            </w:pPr>
            <w:r>
              <w:rPr>
                <w:rFonts w:ascii="Arial" w:hAnsi="Arial"/>
              </w:rPr>
              <w:t>Entladestelle</w:t>
            </w:r>
          </w:p>
        </w:tc>
        <w:bookmarkStart w:id="16" w:name="Kontrollkästchen5"/>
        <w:tc>
          <w:tcPr>
            <w:tcW w:w="964" w:type="dxa"/>
          </w:tcPr>
          <w:p w:rsidR="00E6431A" w:rsidRDefault="00E6431A">
            <w:pPr>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6"/>
            <w:r>
              <w:rPr>
                <w:rFonts w:ascii="Arial" w:hAnsi="Arial"/>
              </w:rPr>
              <w:t>Ja</w:t>
            </w:r>
          </w:p>
        </w:tc>
        <w:bookmarkStart w:id="17" w:name="Kontrollkästchen6"/>
        <w:tc>
          <w:tcPr>
            <w:tcW w:w="964" w:type="dxa"/>
          </w:tcPr>
          <w:p w:rsidR="00E6431A" w:rsidRDefault="00E6431A">
            <w:pPr>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7"/>
            <w:r>
              <w:rPr>
                <w:rFonts w:ascii="Arial" w:hAnsi="Arial"/>
              </w:rPr>
              <w:t>Nein</w:t>
            </w:r>
          </w:p>
        </w:tc>
      </w:tr>
    </w:tbl>
    <w:p w:rsidR="00E6431A" w:rsidRDefault="00E6431A">
      <w:pPr>
        <w:rPr>
          <w:rFonts w:ascii="Arial" w:hAnsi="Arial"/>
          <w:b/>
          <w:i/>
          <w:sz w:val="10"/>
        </w:rPr>
      </w:pPr>
    </w:p>
    <w:p w:rsidR="00E6431A" w:rsidRDefault="00E6431A">
      <w:pPr>
        <w:rPr>
          <w:rFonts w:ascii="Arial" w:hAnsi="Arial"/>
          <w:b/>
          <w:i/>
        </w:rPr>
      </w:pPr>
      <w:r>
        <w:rPr>
          <w:rFonts w:ascii="Arial" w:hAnsi="Arial"/>
          <w:b/>
          <w:i/>
        </w:rPr>
        <w:t>Packleistungen</w:t>
      </w:r>
    </w:p>
    <w:p w:rsidR="00E6431A" w:rsidRDefault="00E6431A">
      <w:pPr>
        <w:rPr>
          <w:rFonts w:ascii="Arial" w:hAnsi="Arial"/>
          <w:b/>
          <w:i/>
          <w:sz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2"/>
        <w:gridCol w:w="964"/>
        <w:gridCol w:w="964"/>
        <w:gridCol w:w="3402"/>
        <w:gridCol w:w="964"/>
        <w:gridCol w:w="964"/>
      </w:tblGrid>
      <w:tr w:rsidR="00E6431A">
        <w:tc>
          <w:tcPr>
            <w:tcW w:w="3402" w:type="dxa"/>
          </w:tcPr>
          <w:p w:rsidR="00E6431A" w:rsidRDefault="00E6431A">
            <w:pPr>
              <w:rPr>
                <w:rFonts w:ascii="Arial" w:hAnsi="Arial"/>
              </w:rPr>
            </w:pPr>
            <w:r>
              <w:rPr>
                <w:rFonts w:ascii="Arial" w:hAnsi="Arial"/>
              </w:rPr>
              <w:t>Komplett</w:t>
            </w:r>
          </w:p>
        </w:tc>
        <w:tc>
          <w:tcPr>
            <w:tcW w:w="964"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964"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tc>
          <w:tcPr>
            <w:tcW w:w="3402" w:type="dxa"/>
          </w:tcPr>
          <w:p w:rsidR="00E6431A" w:rsidRDefault="00E6431A">
            <w:pPr>
              <w:rPr>
                <w:rFonts w:ascii="Arial" w:hAnsi="Arial"/>
              </w:rPr>
            </w:pPr>
            <w:r>
              <w:rPr>
                <w:rFonts w:ascii="Arial" w:hAnsi="Arial"/>
              </w:rPr>
              <w:t>Nur Glas und Geschirr</w:t>
            </w:r>
          </w:p>
        </w:tc>
        <w:tc>
          <w:tcPr>
            <w:tcW w:w="964" w:type="dxa"/>
          </w:tcPr>
          <w:p w:rsidR="00E6431A" w:rsidRDefault="00E6431A">
            <w:pPr>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964" w:type="dxa"/>
          </w:tcPr>
          <w:p w:rsidR="00E6431A" w:rsidRDefault="00E6431A">
            <w:pPr>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tr>
    </w:tbl>
    <w:p w:rsidR="00E6431A" w:rsidRDefault="00E6431A">
      <w:pPr>
        <w:rPr>
          <w:b/>
          <w:sz w:val="10"/>
        </w:rPr>
      </w:pPr>
    </w:p>
    <w:p w:rsidR="00E6431A" w:rsidRDefault="00E6431A">
      <w:pPr>
        <w:rPr>
          <w:rFonts w:ascii="Arial" w:hAnsi="Arial"/>
          <w:b/>
          <w:i/>
        </w:rPr>
      </w:pPr>
      <w:r>
        <w:rPr>
          <w:rFonts w:ascii="Arial" w:hAnsi="Arial"/>
          <w:b/>
          <w:i/>
        </w:rPr>
        <w:t>Umzugskartonagen/Schutzfolien/Packpapier</w:t>
      </w:r>
    </w:p>
    <w:p w:rsidR="00E6431A" w:rsidRDefault="00E6431A">
      <w:pPr>
        <w:rPr>
          <w:rFonts w:ascii="Arial" w:hAnsi="Arial"/>
          <w:b/>
          <w:i/>
          <w:sz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05"/>
        <w:gridCol w:w="1020"/>
        <w:gridCol w:w="1020"/>
        <w:gridCol w:w="1448"/>
        <w:gridCol w:w="2119"/>
        <w:gridCol w:w="1448"/>
      </w:tblGrid>
      <w:tr w:rsidR="00E6431A">
        <w:tc>
          <w:tcPr>
            <w:tcW w:w="3605" w:type="dxa"/>
          </w:tcPr>
          <w:p w:rsidR="00E6431A" w:rsidRDefault="00E6431A">
            <w:pPr>
              <w:rPr>
                <w:rFonts w:ascii="Arial" w:hAnsi="Arial"/>
              </w:rPr>
            </w:pPr>
            <w:r>
              <w:rPr>
                <w:rFonts w:ascii="Arial" w:hAnsi="Arial"/>
              </w:rPr>
              <w:t>Umzugskartons</w:t>
            </w:r>
          </w:p>
        </w:tc>
        <w:tc>
          <w:tcPr>
            <w:tcW w:w="1020"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1020"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bookmarkStart w:id="18" w:name="Text12"/>
        <w:tc>
          <w:tcPr>
            <w:tcW w:w="1448" w:type="dxa"/>
          </w:tcPr>
          <w:p w:rsidR="00E6431A" w:rsidRDefault="00E6431A">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r>
              <w:rPr>
                <w:rFonts w:ascii="Arial" w:hAnsi="Arial"/>
              </w:rPr>
              <w:t xml:space="preserve"> Stück</w:t>
            </w:r>
          </w:p>
        </w:tc>
        <w:tc>
          <w:tcPr>
            <w:tcW w:w="2119" w:type="dxa"/>
          </w:tcPr>
          <w:p w:rsidR="00E6431A" w:rsidRDefault="00E6431A">
            <w:pPr>
              <w:rPr>
                <w:rFonts w:ascii="Arial" w:hAnsi="Arial"/>
              </w:rPr>
            </w:pPr>
            <w:r>
              <w:rPr>
                <w:rFonts w:ascii="Arial" w:hAnsi="Arial"/>
              </w:rPr>
              <w:t>Eigene Kartons</w:t>
            </w:r>
          </w:p>
        </w:tc>
        <w:tc>
          <w:tcPr>
            <w:tcW w:w="1448" w:type="dxa"/>
          </w:tcPr>
          <w:p w:rsidR="00E6431A" w:rsidRDefault="00E6431A">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Stück</w:t>
            </w:r>
          </w:p>
        </w:tc>
      </w:tr>
      <w:tr w:rsidR="00E6431A">
        <w:tc>
          <w:tcPr>
            <w:tcW w:w="3605" w:type="dxa"/>
          </w:tcPr>
          <w:p w:rsidR="00E6431A" w:rsidRDefault="00E6431A">
            <w:pPr>
              <w:rPr>
                <w:rFonts w:ascii="Arial" w:hAnsi="Arial"/>
              </w:rPr>
            </w:pPr>
            <w:bookmarkStart w:id="19" w:name="Text13"/>
            <w:r>
              <w:rPr>
                <w:rFonts w:ascii="Arial" w:hAnsi="Arial"/>
              </w:rPr>
              <w:t>Kleiderkartons</w:t>
            </w:r>
          </w:p>
        </w:tc>
        <w:tc>
          <w:tcPr>
            <w:tcW w:w="1020"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1020"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tc>
          <w:tcPr>
            <w:tcW w:w="1448" w:type="dxa"/>
          </w:tcPr>
          <w:p w:rsidR="00E6431A" w:rsidRDefault="00E6431A">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r>
              <w:rPr>
                <w:rFonts w:ascii="Arial" w:hAnsi="Arial"/>
              </w:rPr>
              <w:t xml:space="preserve"> Stück</w:t>
            </w:r>
          </w:p>
        </w:tc>
        <w:tc>
          <w:tcPr>
            <w:tcW w:w="2119" w:type="dxa"/>
          </w:tcPr>
          <w:p w:rsidR="00E6431A" w:rsidRDefault="00E6431A">
            <w:pPr>
              <w:rPr>
                <w:rFonts w:ascii="Arial" w:hAnsi="Arial"/>
              </w:rPr>
            </w:pPr>
            <w:r>
              <w:rPr>
                <w:rFonts w:ascii="Arial" w:hAnsi="Arial"/>
              </w:rPr>
              <w:t>Eigene Kartons</w:t>
            </w:r>
          </w:p>
        </w:tc>
        <w:tc>
          <w:tcPr>
            <w:tcW w:w="1448" w:type="dxa"/>
          </w:tcPr>
          <w:p w:rsidR="00E6431A" w:rsidRDefault="00E6431A">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Stück</w:t>
            </w:r>
          </w:p>
        </w:tc>
      </w:tr>
      <w:tr w:rsidR="00E6431A">
        <w:tc>
          <w:tcPr>
            <w:tcW w:w="3605" w:type="dxa"/>
          </w:tcPr>
          <w:p w:rsidR="00E6431A" w:rsidRDefault="00E6431A">
            <w:pPr>
              <w:rPr>
                <w:rFonts w:ascii="Arial" w:hAnsi="Arial"/>
              </w:rPr>
            </w:pPr>
            <w:r>
              <w:rPr>
                <w:rFonts w:ascii="Arial" w:hAnsi="Arial"/>
              </w:rPr>
              <w:t>Schutzfolien für Sofa und Matratzen</w:t>
            </w:r>
          </w:p>
        </w:tc>
        <w:tc>
          <w:tcPr>
            <w:tcW w:w="1020"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1020"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tc>
          <w:tcPr>
            <w:tcW w:w="1448" w:type="dxa"/>
          </w:tcPr>
          <w:p w:rsidR="00E6431A" w:rsidRDefault="00E6431A">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Stück</w:t>
            </w:r>
          </w:p>
        </w:tc>
        <w:tc>
          <w:tcPr>
            <w:tcW w:w="2119" w:type="dxa"/>
          </w:tcPr>
          <w:p w:rsidR="00E6431A" w:rsidRDefault="00E6431A">
            <w:pPr>
              <w:rPr>
                <w:rFonts w:ascii="Arial" w:hAnsi="Arial"/>
              </w:rPr>
            </w:pPr>
          </w:p>
        </w:tc>
        <w:tc>
          <w:tcPr>
            <w:tcW w:w="1448" w:type="dxa"/>
          </w:tcPr>
          <w:p w:rsidR="00E6431A" w:rsidRDefault="00E6431A">
            <w:pPr>
              <w:rPr>
                <w:rFonts w:ascii="Arial" w:hAnsi="Arial"/>
              </w:rPr>
            </w:pPr>
          </w:p>
        </w:tc>
      </w:tr>
      <w:tr w:rsidR="00E6431A">
        <w:tc>
          <w:tcPr>
            <w:tcW w:w="3605" w:type="dxa"/>
          </w:tcPr>
          <w:p w:rsidR="00E6431A" w:rsidRDefault="00E6431A">
            <w:pPr>
              <w:rPr>
                <w:rFonts w:ascii="Arial" w:hAnsi="Arial"/>
              </w:rPr>
            </w:pPr>
            <w:r>
              <w:rPr>
                <w:rFonts w:ascii="Arial" w:hAnsi="Arial"/>
              </w:rPr>
              <w:t>Packpapier</w:t>
            </w:r>
          </w:p>
        </w:tc>
        <w:tc>
          <w:tcPr>
            <w:tcW w:w="1020" w:type="dxa"/>
          </w:tcPr>
          <w:p w:rsidR="00E6431A" w:rsidRDefault="00E6431A">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Ja</w:t>
            </w:r>
          </w:p>
        </w:tc>
        <w:tc>
          <w:tcPr>
            <w:tcW w:w="1020" w:type="dxa"/>
          </w:tcPr>
          <w:p w:rsidR="00E6431A" w:rsidRDefault="00E6431A">
            <w:pPr>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Nein</w:t>
            </w:r>
          </w:p>
        </w:tc>
        <w:bookmarkStart w:id="20" w:name="Text14"/>
        <w:tc>
          <w:tcPr>
            <w:tcW w:w="1448" w:type="dxa"/>
          </w:tcPr>
          <w:p w:rsidR="00E6431A" w:rsidRDefault="00E6431A">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r>
              <w:rPr>
                <w:rFonts w:ascii="Arial" w:hAnsi="Arial"/>
              </w:rPr>
              <w:t xml:space="preserve"> Stück</w:t>
            </w:r>
          </w:p>
        </w:tc>
        <w:tc>
          <w:tcPr>
            <w:tcW w:w="2119" w:type="dxa"/>
          </w:tcPr>
          <w:p w:rsidR="00E6431A" w:rsidRDefault="00E6431A">
            <w:pPr>
              <w:rPr>
                <w:rFonts w:ascii="Arial" w:hAnsi="Arial"/>
              </w:rPr>
            </w:pPr>
          </w:p>
        </w:tc>
        <w:tc>
          <w:tcPr>
            <w:tcW w:w="1448" w:type="dxa"/>
          </w:tcPr>
          <w:p w:rsidR="00E6431A" w:rsidRDefault="00E6431A">
            <w:pPr>
              <w:rPr>
                <w:rFonts w:ascii="Arial" w:hAnsi="Arial"/>
              </w:rPr>
            </w:pPr>
          </w:p>
        </w:tc>
      </w:tr>
    </w:tbl>
    <w:p w:rsidR="00E6431A" w:rsidRDefault="00E6431A">
      <w:pPr>
        <w:rPr>
          <w:b/>
          <w:sz w:val="24"/>
        </w:rPr>
      </w:pPr>
    </w:p>
    <w:p w:rsidR="00E6431A" w:rsidRDefault="00E6431A">
      <w:pPr>
        <w:rPr>
          <w:b/>
          <w:sz w:val="24"/>
        </w:rPr>
      </w:pPr>
    </w:p>
    <w:p w:rsidR="00E6431A" w:rsidRDefault="00E6431A">
      <w:pPr>
        <w:rPr>
          <w:b/>
          <w:sz w:val="24"/>
        </w:rPr>
      </w:pPr>
    </w:p>
    <w:p w:rsidR="00E6431A" w:rsidRDefault="00E6431A">
      <w:pPr>
        <w:jc w:val="center"/>
        <w:rPr>
          <w:rFonts w:ascii="Goudy Stout" w:hAnsi="Goudy Stout"/>
          <w:b/>
          <w:i/>
          <w:color w:val="000000"/>
          <w:sz w:val="28"/>
        </w:rPr>
      </w:pPr>
    </w:p>
    <w:p w:rsidR="00E6431A" w:rsidRDefault="00E6431A">
      <w:pPr>
        <w:jc w:val="center"/>
        <w:rPr>
          <w:rFonts w:ascii="Goudy Stout" w:hAnsi="Goudy Stout"/>
          <w:b/>
          <w:i/>
          <w:color w:val="000000"/>
          <w:sz w:val="28"/>
        </w:rPr>
      </w:pPr>
      <w:r>
        <w:rPr>
          <w:rFonts w:ascii="Goudy Stout" w:hAnsi="Goudy Stout"/>
          <w:b/>
          <w:i/>
          <w:color w:val="000000"/>
          <w:sz w:val="28"/>
        </w:rPr>
        <w:t>Umzugsgutliste</w:t>
      </w:r>
    </w:p>
    <w:p w:rsidR="00E6431A" w:rsidRDefault="00E6431A">
      <w:pPr>
        <w:rPr>
          <w:rFonts w:ascii="Arial" w:hAnsi="Arial"/>
          <w:color w:val="000000"/>
          <w:sz w:val="12"/>
        </w:rPr>
      </w:pPr>
    </w:p>
    <w:p w:rsidR="00E6431A" w:rsidRDefault="00E6431A">
      <w:pPr>
        <w:rPr>
          <w:rFonts w:ascii="Arial" w:hAnsi="Arial"/>
          <w:color w:val="000000"/>
          <w:sz w:val="16"/>
        </w:rPr>
      </w:pPr>
      <w:r>
        <w:rPr>
          <w:rFonts w:ascii="Arial" w:hAnsi="Arial"/>
          <w:color w:val="000000"/>
          <w:sz w:val="16"/>
        </w:rPr>
        <w:t>Die in dieser Liste aufgeführten Raumeinheiten (RE) beziehen sich auf übliche Möbelgrößen und sind verbindliche Pauschalwerte. Andere Gegenstände, die nicht auf der Liste verzeichnet sind, sind im Freiraum unter dem jeweiligen Zimmer mit den hierfür besonders zu vereinbarenden RE einzutragen. 1 RE entspricht 0,1 m³, 50 RE=1 Möbelwagenmeter (MWM). Reicht die Liste nicht aus, sind weitere Blätter zu verwenden.</w:t>
      </w:r>
    </w:p>
    <w:p w:rsidR="00E6431A" w:rsidRDefault="00E6431A">
      <w:pPr>
        <w:rPr>
          <w:rFonts w:ascii="Arial" w:hAnsi="Arial"/>
          <w:color w:val="000000"/>
          <w:sz w:val="16"/>
        </w:rPr>
      </w:pPr>
    </w:p>
    <w:p w:rsidR="00E6431A" w:rsidRDefault="00E6431A">
      <w:pPr>
        <w:rPr>
          <w:rFonts w:ascii="Arial" w:hAnsi="Arial"/>
          <w:color w:val="000000"/>
          <w:sz w:val="16"/>
        </w:rPr>
      </w:pPr>
      <w:r>
        <w:rPr>
          <w:rFonts w:ascii="Arial" w:hAnsi="Arial"/>
          <w:color w:val="000000"/>
          <w:sz w:val="16"/>
        </w:rPr>
        <w:t>Die Liste besteht aus ______ Blatt.</w:t>
      </w:r>
    </w:p>
    <w:p w:rsidR="00E6431A" w:rsidRDefault="00E6431A">
      <w:pPr>
        <w:rPr>
          <w:rFonts w:ascii="Arial" w:hAnsi="Arial"/>
          <w:color w:val="000000"/>
          <w:sz w:val="16"/>
        </w:rPr>
      </w:pPr>
    </w:p>
    <w:tbl>
      <w:tblPr>
        <w:tblW w:w="0" w:type="auto"/>
        <w:tblInd w:w="40" w:type="dxa"/>
        <w:tblLayout w:type="fixed"/>
        <w:tblCellMar>
          <w:left w:w="70" w:type="dxa"/>
          <w:right w:w="70" w:type="dxa"/>
        </w:tblCellMar>
        <w:tblLook w:val="0000"/>
      </w:tblPr>
      <w:tblGrid>
        <w:gridCol w:w="794"/>
        <w:gridCol w:w="3240"/>
        <w:gridCol w:w="441"/>
        <w:gridCol w:w="847"/>
        <w:gridCol w:w="173"/>
        <w:gridCol w:w="786"/>
        <w:gridCol w:w="3038"/>
        <w:gridCol w:w="442"/>
        <w:gridCol w:w="777"/>
        <w:gridCol w:w="173"/>
      </w:tblGrid>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Stück</w:t>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Gegenstand</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RE</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ges. RE</w:t>
            </w: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center"/>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Stück</w:t>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Gegenstand</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RE</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Ges RE</w:t>
            </w: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Wohnzimmer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b/>
                <w:color w:val="000000"/>
                <w:sz w:val="18"/>
              </w:rPr>
            </w:pPr>
            <w:r>
              <w:rPr>
                <w:rFonts w:ascii="Arial" w:hAnsi="Arial"/>
                <w:b/>
                <w:color w:val="000000"/>
                <w:sz w:val="18"/>
              </w:rPr>
              <w:t>Übertrag</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bookmarkStart w:id="21" w:name="Text17"/>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7"/>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21"/>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Sofa, Couch, Liege, </w:t>
            </w:r>
            <w:r>
              <w:rPr>
                <w:rFonts w:ascii="Arial" w:hAnsi="Arial"/>
                <w:b/>
                <w:color w:val="000000"/>
                <w:sz w:val="18"/>
              </w:rPr>
              <w:t>je Sitz</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0,6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bookmarkStart w:id="22" w:name="Text18"/>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22"/>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Sitzlandschaft (Element) </w:t>
            </w:r>
            <w:r>
              <w:rPr>
                <w:rFonts w:ascii="Arial" w:hAnsi="Arial"/>
                <w:b/>
                <w:color w:val="000000"/>
                <w:sz w:val="18"/>
              </w:rPr>
              <w:t>je Sitz</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1,0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Sessel, mit Armlehnen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1,2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Sessel, ohne Armlehnen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über 1,2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Buffet, ohne Aufsatz</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15</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 mit Armlehnen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Vitrine (Glasschrank)</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0,6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Sideboard</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12</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1,0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Hausbar</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1,2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Teewagen, nicht zerlegbar</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über 1,2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 xml:space="preserve">Wohnz.-Schrank, zerlegb. </w:t>
            </w:r>
            <w:r>
              <w:rPr>
                <w:rFonts w:ascii="Arial" w:hAnsi="Arial"/>
                <w:b/>
                <w:color w:val="000000"/>
                <w:sz w:val="16"/>
              </w:rPr>
              <w:t>je angef.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Brücke</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 xml:space="preserve">Anbauwand b. 38 cm Tiefe </w:t>
            </w:r>
            <w:r>
              <w:rPr>
                <w:rFonts w:ascii="Arial" w:hAnsi="Arial"/>
                <w:b/>
                <w:color w:val="000000"/>
                <w:sz w:val="16"/>
              </w:rPr>
              <w:t>je angef.,m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 xml:space="preserve">Anbauwand ü. 38 cm Tiefe </w:t>
            </w:r>
            <w:r>
              <w:rPr>
                <w:rFonts w:ascii="Arial" w:hAnsi="Arial"/>
                <w:b/>
                <w:color w:val="000000"/>
                <w:sz w:val="16"/>
              </w:rPr>
              <w:t>je angef.,m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Bücherregal, zerlegbar </w:t>
            </w:r>
            <w:r>
              <w:rPr>
                <w:rFonts w:ascii="Arial" w:hAnsi="Arial"/>
                <w:b/>
                <w:color w:val="000000"/>
                <w:sz w:val="18"/>
              </w:rPr>
              <w:t>je angef.,m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Buffet, mit Aufsatz</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18</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Standuhr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Schreibtisch, bis 1,6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Schreibtisch, über 1,6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17</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Sekretär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Sideboard</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Musikschrank/Turm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Stereoanlage</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Schlafzimmer</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Fernseher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Schrank, bis 2 Türen, nicht zerlegb.</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15</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Klavier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15</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Schrank, zerlegbar,  </w:t>
            </w:r>
            <w:r>
              <w:rPr>
                <w:rFonts w:ascii="Arial" w:hAnsi="Arial"/>
                <w:b/>
                <w:color w:val="000000"/>
                <w:sz w:val="18"/>
              </w:rPr>
              <w:t>je angef.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Flügel</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20</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Doppelbett, komplett</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20</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Heimorgel</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Einzelbett, komplett</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Nähmaschine (Schrank)</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Franz. Bett, komplett</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15</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Stehlampe</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Bettzeug, je Betteinheit</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Bilder, über 0,8 m</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Nachttisch</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Bettumbau</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Lüster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Kommode</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7</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Frisierkommode, mit Spiegel</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Brücke</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Wäschetruhe</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 Hocker</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Spiegel, über 0,8 m</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Kleiderbehältnis/Karton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Esszimmer</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Kleiderbehältnis/Karton</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 mit Armlehnen</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Eckbank, </w:t>
            </w:r>
            <w:r>
              <w:rPr>
                <w:rFonts w:ascii="Arial" w:hAnsi="Arial"/>
                <w:b/>
                <w:color w:val="000000"/>
                <w:sz w:val="18"/>
              </w:rPr>
              <w:t>je Sitz</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bookmarkStart w:id="23" w:name="Text20"/>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23"/>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r w:rsidR="00E6431A">
        <w:trPr>
          <w:trHeight w:val="233"/>
        </w:trPr>
        <w:tc>
          <w:tcPr>
            <w:tcW w:w="794"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32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b/>
                <w:color w:val="000000"/>
                <w:sz w:val="18"/>
              </w:rPr>
            </w:pPr>
            <w:r>
              <w:rPr>
                <w:rFonts w:ascii="Arial" w:hAnsi="Arial"/>
                <w:b/>
                <w:color w:val="000000"/>
                <w:sz w:val="18"/>
              </w:rPr>
              <w:t>Übertrag</w:t>
            </w:r>
          </w:p>
        </w:tc>
        <w:tc>
          <w:tcPr>
            <w:tcW w:w="44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4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173" w:type="dxa"/>
            <w:tcBorders>
              <w:top w:val="single" w:sz="6" w:space="0" w:color="auto"/>
              <w:left w:val="single" w:sz="6" w:space="0" w:color="auto"/>
              <w:bottom w:val="single" w:sz="6" w:space="0" w:color="auto"/>
              <w:right w:val="single" w:sz="12" w:space="0" w:color="auto"/>
            </w:tcBorders>
          </w:tcPr>
          <w:p w:rsidR="00E6431A" w:rsidRDefault="00E6431A">
            <w:pPr>
              <w:autoSpaceDE w:val="0"/>
              <w:autoSpaceDN w:val="0"/>
              <w:adjustRightInd w:val="0"/>
              <w:jc w:val="right"/>
              <w:rPr>
                <w:rFonts w:ascii="Arial" w:hAnsi="Arial"/>
                <w:color w:val="000000"/>
                <w:sz w:val="18"/>
              </w:rPr>
            </w:pPr>
          </w:p>
        </w:tc>
        <w:tc>
          <w:tcPr>
            <w:tcW w:w="786"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3038"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b/>
                <w:color w:val="000000"/>
                <w:sz w:val="18"/>
              </w:rPr>
            </w:pPr>
            <w:r>
              <w:rPr>
                <w:rFonts w:ascii="Arial" w:hAnsi="Arial"/>
                <w:b/>
                <w:color w:val="000000"/>
                <w:sz w:val="18"/>
              </w:rPr>
              <w:t>Übertrag</w:t>
            </w:r>
          </w:p>
        </w:tc>
        <w:tc>
          <w:tcPr>
            <w:tcW w:w="442"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777"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c>
          <w:tcPr>
            <w:tcW w:w="173"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right"/>
              <w:rPr>
                <w:rFonts w:ascii="Arial" w:hAnsi="Arial"/>
                <w:color w:val="000000"/>
                <w:sz w:val="18"/>
              </w:rPr>
            </w:pPr>
          </w:p>
        </w:tc>
      </w:tr>
    </w:tbl>
    <w:p w:rsidR="00E6431A" w:rsidRDefault="00E6431A">
      <w:pPr>
        <w:rPr>
          <w:b/>
          <w:sz w:val="24"/>
        </w:rPr>
      </w:pPr>
    </w:p>
    <w:p w:rsidR="00E6431A" w:rsidRDefault="00E6431A">
      <w:pPr>
        <w:rPr>
          <w:b/>
          <w:sz w:val="24"/>
        </w:rPr>
      </w:pPr>
    </w:p>
    <w:p w:rsidR="00E6431A" w:rsidRDefault="00E6431A">
      <w:pPr>
        <w:rPr>
          <w:b/>
          <w:sz w:val="24"/>
        </w:rPr>
      </w:pPr>
    </w:p>
    <w:p w:rsidR="00E6431A" w:rsidRDefault="00E6431A">
      <w:pPr>
        <w:rPr>
          <w:b/>
          <w:sz w:val="24"/>
        </w:rPr>
      </w:pPr>
    </w:p>
    <w:tbl>
      <w:tblPr>
        <w:tblW w:w="0" w:type="auto"/>
        <w:tblInd w:w="40" w:type="dxa"/>
        <w:tblLayout w:type="fixed"/>
        <w:tblCellMar>
          <w:left w:w="70" w:type="dxa"/>
          <w:right w:w="70" w:type="dxa"/>
        </w:tblCellMar>
        <w:tblLook w:val="0000"/>
      </w:tblPr>
      <w:tblGrid>
        <w:gridCol w:w="795"/>
        <w:gridCol w:w="3291"/>
        <w:gridCol w:w="411"/>
        <w:gridCol w:w="851"/>
        <w:gridCol w:w="170"/>
        <w:gridCol w:w="794"/>
        <w:gridCol w:w="2840"/>
        <w:gridCol w:w="411"/>
        <w:gridCol w:w="851"/>
        <w:gridCol w:w="170"/>
      </w:tblGrid>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Stück</w:t>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Gegenstand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RE</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ges. RE</w:t>
            </w: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center"/>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Stück</w:t>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Gegenstand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RE</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Ges RE</w:t>
            </w: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b/>
                <w:color w:val="000000"/>
                <w:sz w:val="18"/>
              </w:rPr>
            </w:pPr>
            <w:r>
              <w:rPr>
                <w:rFonts w:ascii="Arial" w:hAnsi="Arial"/>
                <w:b/>
                <w:color w:val="000000"/>
                <w:sz w:val="18"/>
              </w:rPr>
              <w:t>Übertrag</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b/>
                <w:color w:val="000000"/>
                <w:sz w:val="18"/>
              </w:rPr>
            </w:pPr>
            <w:r>
              <w:rPr>
                <w:rFonts w:ascii="Arial" w:hAnsi="Arial"/>
                <w:b/>
                <w:color w:val="000000"/>
                <w:sz w:val="18"/>
              </w:rPr>
              <w:t>Übertrag</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Arbeitszimmer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nil"/>
              <w:left w:val="nil"/>
              <w:bottom w:val="nil"/>
              <w:right w:val="nil"/>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Sessel, mit Armlehnen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Sessel, ohne Armlehnen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Schreibtisch, bis 1,6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bookmarkStart w:id="24" w:name="Text21"/>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1"/>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24"/>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Schreibtisch, über 1,6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17</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Küche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Schreibtischstuhl</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Buffet, mit Aufsätzen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 xml:space="preserve">Bücherregal, zerlegbar </w:t>
            </w:r>
            <w:r>
              <w:rPr>
                <w:rFonts w:ascii="Arial" w:hAnsi="Arial"/>
                <w:b/>
                <w:color w:val="000000"/>
                <w:sz w:val="16"/>
              </w:rPr>
              <w:t>je angef.,m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Unterteil, </w:t>
            </w:r>
            <w:r>
              <w:rPr>
                <w:rFonts w:ascii="Arial" w:hAnsi="Arial"/>
                <w:b/>
                <w:color w:val="000000"/>
                <w:sz w:val="18"/>
              </w:rPr>
              <w:t>je Türe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Aktenschrank, </w:t>
            </w:r>
            <w:r>
              <w:rPr>
                <w:rFonts w:ascii="Arial" w:hAnsi="Arial"/>
                <w:b/>
                <w:color w:val="000000"/>
                <w:sz w:val="18"/>
              </w:rPr>
              <w:t>je angef.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Oberteil, </w:t>
            </w:r>
            <w:r>
              <w:rPr>
                <w:rFonts w:ascii="Arial" w:hAnsi="Arial"/>
                <w:b/>
                <w:color w:val="000000"/>
                <w:sz w:val="18"/>
              </w:rPr>
              <w:t>je Türe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Stehlampe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0,6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0,6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1,0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1,0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über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über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Eckbank, je Sitz</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Besenschrank</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Brücke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Herd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Computer mit Zubehör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Geschirrspülmaschine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Kleiderbehältnis/Karton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Waschmaschine/Trockner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Kühlschrank/Truhe, bis 120l</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Kühlschrank/Truhe, über 120l</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Kinderzimmer/Studio</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A</w:t>
            </w:r>
            <w:r>
              <w:rPr>
                <w:rFonts w:ascii="Arial" w:hAnsi="Arial"/>
                <w:color w:val="000000"/>
                <w:sz w:val="14"/>
              </w:rPr>
              <w:t xml:space="preserve">rbeitsplatte, nicht unterb., </w:t>
            </w:r>
            <w:r>
              <w:rPr>
                <w:rFonts w:ascii="Arial" w:hAnsi="Arial"/>
                <w:b/>
                <w:color w:val="000000"/>
                <w:sz w:val="14"/>
              </w:rPr>
              <w:t>je angef.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6"/>
              </w:rPr>
            </w:pPr>
            <w:r>
              <w:rPr>
                <w:rFonts w:ascii="Arial" w:hAnsi="Arial"/>
                <w:color w:val="000000"/>
                <w:sz w:val="16"/>
              </w:rPr>
              <w:t>Schrank, bis 2 Türen, nicht zerlegb.</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Schrank, zerlegbar,  </w:t>
            </w:r>
            <w:r>
              <w:rPr>
                <w:rFonts w:ascii="Arial" w:hAnsi="Arial"/>
                <w:b/>
                <w:color w:val="000000"/>
                <w:sz w:val="18"/>
              </w:rPr>
              <w:t>je angef.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Bett, komplett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Kinderbett, komplett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Etagenbett, komplett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Bettzeug, je Betteinheit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Nachttisch</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Keller/Speicher/Garten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Kommode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7</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Fahrrad/Moped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Schreibpult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7</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Dreirad/Kinderrad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Spielzeugkiste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Bügelbrett</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0,6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Staubsauger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1,0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Autoreifen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bis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Koffer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 über 1,2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Klapptisch/Klappstuhl</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Laufgitter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Kinderwaden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 Hocker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Leiter, </w:t>
            </w:r>
            <w:r>
              <w:rPr>
                <w:rFonts w:ascii="Arial" w:hAnsi="Arial"/>
                <w:b/>
                <w:color w:val="000000"/>
                <w:sz w:val="18"/>
              </w:rPr>
              <w:t>je angefangene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Teppich</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Rasenmäher, Motor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5</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Brücke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Rasenmäher, Hand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Schubkarre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4"/>
              </w:rPr>
            </w:pPr>
            <w:r>
              <w:rPr>
                <w:rFonts w:ascii="Arial" w:hAnsi="Arial"/>
                <w:color w:val="000000"/>
                <w:sz w:val="14"/>
              </w:rPr>
              <w:t xml:space="preserve">Anbauwand b. 38 cm Tiefe </w:t>
            </w:r>
            <w:r>
              <w:rPr>
                <w:rFonts w:ascii="Arial" w:hAnsi="Arial"/>
                <w:b/>
                <w:color w:val="000000"/>
                <w:sz w:val="14"/>
              </w:rPr>
              <w:t>je angef.,m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8</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Werkbank, zerlegbar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4"/>
              </w:rPr>
            </w:pPr>
            <w:r>
              <w:rPr>
                <w:rFonts w:ascii="Arial" w:hAnsi="Arial"/>
                <w:color w:val="000000"/>
                <w:sz w:val="14"/>
              </w:rPr>
              <w:t xml:space="preserve">Anbauwand ü. 38 cm Tiefe </w:t>
            </w:r>
            <w:r>
              <w:rPr>
                <w:rFonts w:ascii="Arial" w:hAnsi="Arial"/>
                <w:b/>
                <w:color w:val="000000"/>
                <w:sz w:val="14"/>
              </w:rPr>
              <w:t>je angef.,m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10</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Werkzeugschrank</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Werkzeugkoffer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Kleiderbehältnis/Karton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Blumenkübel/Kasten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Sonnenschirm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Tischtennisplatte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3</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b/>
                <w:color w:val="000000"/>
                <w:sz w:val="18"/>
              </w:rPr>
            </w:pPr>
            <w:r>
              <w:rPr>
                <w:rFonts w:ascii="Arial" w:hAnsi="Arial"/>
                <w:b/>
                <w:color w:val="000000"/>
                <w:sz w:val="18"/>
              </w:rPr>
              <w:t>Diele/Bad</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Mülltonne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Truhe, Kommode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7</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 xml:space="preserve">Regal, zerlegbar, </w:t>
            </w:r>
            <w:r>
              <w:rPr>
                <w:rFonts w:ascii="Arial" w:hAnsi="Arial"/>
                <w:b/>
                <w:color w:val="000000"/>
                <w:sz w:val="18"/>
              </w:rPr>
              <w:t>je angef. m</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4</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Hut-Kleiderablage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Ski</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Stuhl/Hocker</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Schlitten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Toilettenschrank</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Kleiderbehältnis/Karton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6</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Wäschepuff</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Umzugskarton</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1</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r>
              <w:rPr>
                <w:rFonts w:ascii="Arial" w:hAnsi="Arial"/>
                <w:color w:val="000000"/>
                <w:sz w:val="18"/>
              </w:rPr>
              <w:fldChar w:fldCharType="begin">
                <w:ffData>
                  <w:name w:val="Text19"/>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t>Deckenlampe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r>
              <w:rPr>
                <w:rFonts w:ascii="Arial" w:hAnsi="Arial"/>
                <w:color w:val="000000"/>
                <w:sz w:val="18"/>
              </w:rPr>
              <w:t>2</w:t>
            </w: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18"/>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r>
              <w:rPr>
                <w:rFonts w:ascii="Arial" w:hAnsi="Arial"/>
                <w:color w:val="000000"/>
                <w:sz w:val="18"/>
              </w:rPr>
              <w:fldChar w:fldCharType="begin">
                <w:ffData>
                  <w:name w:val="Text20"/>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329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b/>
                <w:color w:val="000000"/>
                <w:sz w:val="18"/>
              </w:rPr>
            </w:pPr>
            <w:r>
              <w:rPr>
                <w:rFonts w:ascii="Arial" w:hAnsi="Arial"/>
                <w:b/>
                <w:color w:val="000000"/>
                <w:sz w:val="18"/>
              </w:rPr>
              <w:t>Übertrag</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nil"/>
            </w:tcBorders>
          </w:tcPr>
          <w:p w:rsidR="00E6431A" w:rsidRDefault="00E6431A">
            <w:pPr>
              <w:autoSpaceDE w:val="0"/>
              <w:autoSpaceDN w:val="0"/>
              <w:adjustRightInd w:val="0"/>
              <w:jc w:val="both"/>
              <w:rPr>
                <w:rFonts w:ascii="Arial" w:hAnsi="Arial"/>
                <w:color w:val="000000"/>
                <w:sz w:val="18"/>
              </w:rPr>
            </w:pPr>
          </w:p>
        </w:tc>
        <w:tc>
          <w:tcPr>
            <w:tcW w:w="794" w:type="dxa"/>
            <w:tcBorders>
              <w:top w:val="single" w:sz="6" w:space="0" w:color="auto"/>
              <w:left w:val="single" w:sz="12"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284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b/>
                <w:color w:val="000000"/>
                <w:sz w:val="18"/>
              </w:rPr>
            </w:pPr>
            <w:r>
              <w:rPr>
                <w:rFonts w:ascii="Arial" w:hAnsi="Arial"/>
                <w:b/>
                <w:color w:val="000000"/>
                <w:sz w:val="18"/>
              </w:rPr>
              <w:t>Gesamt-Summe</w:t>
            </w:r>
          </w:p>
        </w:tc>
        <w:tc>
          <w:tcPr>
            <w:tcW w:w="41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c>
          <w:tcPr>
            <w:tcW w:w="170" w:type="dxa"/>
            <w:tcBorders>
              <w:top w:val="single" w:sz="6" w:space="0" w:color="auto"/>
              <w:left w:val="single" w:sz="6" w:space="0" w:color="auto"/>
              <w:bottom w:val="single" w:sz="6" w:space="0" w:color="auto"/>
              <w:right w:val="single" w:sz="6" w:space="0" w:color="auto"/>
            </w:tcBorders>
          </w:tcPr>
          <w:p w:rsidR="00E6431A" w:rsidRDefault="00E6431A">
            <w:pPr>
              <w:autoSpaceDE w:val="0"/>
              <w:autoSpaceDN w:val="0"/>
              <w:adjustRightInd w:val="0"/>
              <w:jc w:val="both"/>
              <w:rPr>
                <w:rFonts w:ascii="Arial" w:hAnsi="Arial"/>
                <w:color w:val="000000"/>
                <w:sz w:val="18"/>
              </w:rPr>
            </w:pPr>
          </w:p>
        </w:tc>
      </w:tr>
      <w:tr w:rsidR="00E6431A">
        <w:trPr>
          <w:trHeight w:val="233"/>
        </w:trPr>
        <w:tc>
          <w:tcPr>
            <w:tcW w:w="795"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329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411" w:type="dxa"/>
            <w:tcBorders>
              <w:top w:val="nil"/>
              <w:left w:val="nil"/>
              <w:bottom w:val="nil"/>
              <w:right w:val="nil"/>
            </w:tcBorders>
          </w:tcPr>
          <w:p w:rsidR="00E6431A" w:rsidRDefault="00E6431A">
            <w:pPr>
              <w:autoSpaceDE w:val="0"/>
              <w:autoSpaceDN w:val="0"/>
              <w:adjustRightInd w:val="0"/>
              <w:jc w:val="center"/>
              <w:rPr>
                <w:rFonts w:ascii="Arial" w:hAnsi="Arial"/>
                <w:color w:val="000000"/>
                <w:sz w:val="16"/>
              </w:rPr>
            </w:pPr>
          </w:p>
        </w:tc>
        <w:tc>
          <w:tcPr>
            <w:tcW w:w="85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3804" w:type="dxa"/>
            <w:gridSpan w:val="3"/>
            <w:tcBorders>
              <w:top w:val="nil"/>
              <w:left w:val="nil"/>
              <w:bottom w:val="nil"/>
              <w:right w:val="nil"/>
            </w:tcBorders>
          </w:tcPr>
          <w:p w:rsidR="00E6431A" w:rsidRDefault="00E6431A">
            <w:pPr>
              <w:autoSpaceDE w:val="0"/>
              <w:autoSpaceDN w:val="0"/>
              <w:adjustRightInd w:val="0"/>
              <w:rPr>
                <w:rFonts w:ascii="Arial" w:hAnsi="Arial"/>
                <w:color w:val="000000"/>
                <w:sz w:val="16"/>
              </w:rPr>
            </w:pPr>
            <w:r>
              <w:rPr>
                <w:rFonts w:ascii="Arial" w:hAnsi="Arial"/>
                <w:color w:val="000000"/>
                <w:sz w:val="16"/>
              </w:rPr>
              <w:t>Gesamtsumme: __</w:t>
            </w:r>
            <w:bookmarkStart w:id="25" w:name="Text22"/>
            <w:r>
              <w:rPr>
                <w:rFonts w:ascii="Arial" w:hAnsi="Arial"/>
                <w:color w:val="000000"/>
                <w:sz w:val="16"/>
                <w:u w:val="single"/>
              </w:rPr>
              <w:fldChar w:fldCharType="begin">
                <w:ffData>
                  <w:name w:val="Text22"/>
                  <w:enabled/>
                  <w:calcOnExit w:val="0"/>
                  <w:textInput/>
                </w:ffData>
              </w:fldChar>
            </w:r>
            <w:r>
              <w:rPr>
                <w:rFonts w:ascii="Arial" w:hAnsi="Arial"/>
                <w:color w:val="000000"/>
                <w:sz w:val="16"/>
                <w:u w:val="single"/>
              </w:rPr>
              <w:instrText xml:space="preserve"> FORMTEXT </w:instrText>
            </w:r>
            <w:r>
              <w:rPr>
                <w:rFonts w:ascii="Arial" w:hAnsi="Arial"/>
                <w:color w:val="000000"/>
                <w:sz w:val="16"/>
                <w:u w:val="single"/>
              </w:rPr>
            </w:r>
            <w:r>
              <w:rPr>
                <w:rFonts w:ascii="Arial" w:hAnsi="Arial"/>
                <w:color w:val="000000"/>
                <w:sz w:val="16"/>
                <w:u w:val="single"/>
              </w:rPr>
              <w:fldChar w:fldCharType="separate"/>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color w:val="000000"/>
                <w:sz w:val="16"/>
                <w:u w:val="single"/>
              </w:rPr>
              <w:fldChar w:fldCharType="end"/>
            </w:r>
            <w:bookmarkEnd w:id="25"/>
            <w:r>
              <w:rPr>
                <w:rFonts w:ascii="Arial" w:hAnsi="Arial"/>
                <w:color w:val="000000"/>
                <w:sz w:val="16"/>
              </w:rPr>
              <w:t>__ = __</w:t>
            </w:r>
            <w:bookmarkStart w:id="26" w:name="Text23"/>
            <w:r>
              <w:rPr>
                <w:rFonts w:ascii="Arial" w:hAnsi="Arial"/>
                <w:color w:val="000000"/>
                <w:sz w:val="16"/>
                <w:u w:val="single"/>
              </w:rPr>
              <w:fldChar w:fldCharType="begin">
                <w:ffData>
                  <w:name w:val="Text23"/>
                  <w:enabled/>
                  <w:calcOnExit w:val="0"/>
                  <w:textInput/>
                </w:ffData>
              </w:fldChar>
            </w:r>
            <w:r>
              <w:rPr>
                <w:rFonts w:ascii="Arial" w:hAnsi="Arial"/>
                <w:color w:val="000000"/>
                <w:sz w:val="16"/>
                <w:u w:val="single"/>
              </w:rPr>
              <w:instrText xml:space="preserve"> FORMTEXT </w:instrText>
            </w:r>
            <w:r>
              <w:rPr>
                <w:rFonts w:ascii="Arial" w:hAnsi="Arial"/>
                <w:color w:val="000000"/>
                <w:sz w:val="16"/>
                <w:u w:val="single"/>
              </w:rPr>
            </w:r>
            <w:r>
              <w:rPr>
                <w:rFonts w:ascii="Arial" w:hAnsi="Arial"/>
                <w:color w:val="000000"/>
                <w:sz w:val="16"/>
                <w:u w:val="single"/>
              </w:rPr>
              <w:fldChar w:fldCharType="separate"/>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color w:val="000000"/>
                <w:sz w:val="16"/>
                <w:u w:val="single"/>
              </w:rPr>
              <w:fldChar w:fldCharType="end"/>
            </w:r>
            <w:bookmarkEnd w:id="26"/>
            <w:r>
              <w:rPr>
                <w:rFonts w:ascii="Arial" w:hAnsi="Arial"/>
                <w:color w:val="000000"/>
                <w:sz w:val="16"/>
              </w:rPr>
              <w:t>__ MWM</w:t>
            </w:r>
          </w:p>
        </w:tc>
        <w:tc>
          <w:tcPr>
            <w:tcW w:w="411" w:type="dxa"/>
            <w:tcBorders>
              <w:top w:val="nil"/>
              <w:left w:val="nil"/>
              <w:bottom w:val="nil"/>
              <w:right w:val="nil"/>
            </w:tcBorders>
          </w:tcPr>
          <w:p w:rsidR="00E6431A" w:rsidRDefault="00E6431A">
            <w:pPr>
              <w:autoSpaceDE w:val="0"/>
              <w:autoSpaceDN w:val="0"/>
              <w:adjustRightInd w:val="0"/>
              <w:jc w:val="center"/>
              <w:rPr>
                <w:rFonts w:ascii="Arial" w:hAnsi="Arial"/>
                <w:color w:val="000000"/>
                <w:sz w:val="16"/>
              </w:rPr>
            </w:pPr>
          </w:p>
        </w:tc>
        <w:tc>
          <w:tcPr>
            <w:tcW w:w="85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170"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r>
      <w:tr w:rsidR="00E6431A">
        <w:trPr>
          <w:trHeight w:val="195"/>
        </w:trPr>
        <w:tc>
          <w:tcPr>
            <w:tcW w:w="795"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329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411" w:type="dxa"/>
            <w:tcBorders>
              <w:top w:val="nil"/>
              <w:left w:val="nil"/>
              <w:bottom w:val="nil"/>
              <w:right w:val="nil"/>
            </w:tcBorders>
          </w:tcPr>
          <w:p w:rsidR="00E6431A" w:rsidRDefault="00E6431A">
            <w:pPr>
              <w:autoSpaceDE w:val="0"/>
              <w:autoSpaceDN w:val="0"/>
              <w:adjustRightInd w:val="0"/>
              <w:jc w:val="center"/>
              <w:rPr>
                <w:rFonts w:ascii="Arial" w:hAnsi="Arial"/>
                <w:color w:val="000000"/>
                <w:sz w:val="16"/>
              </w:rPr>
            </w:pPr>
          </w:p>
        </w:tc>
        <w:tc>
          <w:tcPr>
            <w:tcW w:w="85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170"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794"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2840" w:type="dxa"/>
            <w:tcBorders>
              <w:top w:val="nil"/>
              <w:left w:val="nil"/>
              <w:bottom w:val="nil"/>
              <w:right w:val="nil"/>
            </w:tcBorders>
          </w:tcPr>
          <w:p w:rsidR="00E6431A" w:rsidRDefault="00E6431A">
            <w:pPr>
              <w:autoSpaceDE w:val="0"/>
              <w:autoSpaceDN w:val="0"/>
              <w:adjustRightInd w:val="0"/>
              <w:rPr>
                <w:rFonts w:ascii="Arial" w:hAnsi="Arial"/>
                <w:color w:val="000000"/>
                <w:sz w:val="16"/>
              </w:rPr>
            </w:pPr>
            <w:r>
              <w:rPr>
                <w:rFonts w:ascii="Arial" w:hAnsi="Arial"/>
                <w:color w:val="000000"/>
                <w:sz w:val="16"/>
              </w:rPr>
              <w:t xml:space="preserve">            50</w:t>
            </w:r>
          </w:p>
        </w:tc>
        <w:tc>
          <w:tcPr>
            <w:tcW w:w="411" w:type="dxa"/>
            <w:tcBorders>
              <w:top w:val="nil"/>
              <w:left w:val="nil"/>
              <w:bottom w:val="nil"/>
              <w:right w:val="nil"/>
            </w:tcBorders>
          </w:tcPr>
          <w:p w:rsidR="00E6431A" w:rsidRDefault="00E6431A">
            <w:pPr>
              <w:autoSpaceDE w:val="0"/>
              <w:autoSpaceDN w:val="0"/>
              <w:adjustRightInd w:val="0"/>
              <w:jc w:val="center"/>
              <w:rPr>
                <w:rFonts w:ascii="Arial" w:hAnsi="Arial"/>
                <w:color w:val="000000"/>
                <w:sz w:val="16"/>
              </w:rPr>
            </w:pPr>
          </w:p>
        </w:tc>
        <w:tc>
          <w:tcPr>
            <w:tcW w:w="851"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c>
          <w:tcPr>
            <w:tcW w:w="170" w:type="dxa"/>
            <w:tcBorders>
              <w:top w:val="nil"/>
              <w:left w:val="nil"/>
              <w:bottom w:val="nil"/>
              <w:right w:val="nil"/>
            </w:tcBorders>
          </w:tcPr>
          <w:p w:rsidR="00E6431A" w:rsidRDefault="00E6431A">
            <w:pPr>
              <w:autoSpaceDE w:val="0"/>
              <w:autoSpaceDN w:val="0"/>
              <w:adjustRightInd w:val="0"/>
              <w:jc w:val="right"/>
              <w:rPr>
                <w:rFonts w:ascii="Arial" w:hAnsi="Arial"/>
                <w:color w:val="000000"/>
                <w:sz w:val="16"/>
              </w:rPr>
            </w:pPr>
          </w:p>
        </w:tc>
      </w:tr>
      <w:tr w:rsidR="00E6431A">
        <w:trPr>
          <w:trHeight w:val="233"/>
        </w:trPr>
        <w:tc>
          <w:tcPr>
            <w:tcW w:w="10584" w:type="dxa"/>
            <w:gridSpan w:val="10"/>
            <w:tcBorders>
              <w:top w:val="nil"/>
              <w:left w:val="nil"/>
              <w:bottom w:val="nil"/>
              <w:right w:val="nil"/>
            </w:tcBorders>
          </w:tcPr>
          <w:p w:rsidR="00E6431A" w:rsidRDefault="00E6431A">
            <w:pPr>
              <w:autoSpaceDE w:val="0"/>
              <w:autoSpaceDN w:val="0"/>
              <w:adjustRightInd w:val="0"/>
              <w:jc w:val="center"/>
              <w:rPr>
                <w:rFonts w:ascii="Arial" w:hAnsi="Arial"/>
                <w:color w:val="000000"/>
                <w:sz w:val="16"/>
              </w:rPr>
            </w:pPr>
            <w:r>
              <w:rPr>
                <w:rFonts w:ascii="Arial" w:hAnsi="Arial"/>
                <w:color w:val="000000"/>
                <w:sz w:val="16"/>
              </w:rPr>
              <w:t>______________________        ______________________         ____</w:t>
            </w:r>
            <w:bookmarkStart w:id="27" w:name="Text25"/>
            <w:r>
              <w:rPr>
                <w:rFonts w:ascii="Arial" w:hAnsi="Arial"/>
                <w:color w:val="000000"/>
                <w:sz w:val="16"/>
                <w:u w:val="single"/>
              </w:rPr>
              <w:fldChar w:fldCharType="begin">
                <w:ffData>
                  <w:name w:val="Text25"/>
                  <w:enabled/>
                  <w:calcOnExit w:val="0"/>
                  <w:textInput/>
                </w:ffData>
              </w:fldChar>
            </w:r>
            <w:r>
              <w:rPr>
                <w:rFonts w:ascii="Arial" w:hAnsi="Arial"/>
                <w:color w:val="000000"/>
                <w:sz w:val="16"/>
                <w:u w:val="single"/>
              </w:rPr>
              <w:instrText xml:space="preserve"> FORMTEXT </w:instrText>
            </w:r>
            <w:r>
              <w:rPr>
                <w:rFonts w:ascii="Arial" w:hAnsi="Arial"/>
                <w:color w:val="000000"/>
                <w:sz w:val="16"/>
                <w:u w:val="single"/>
              </w:rPr>
            </w:r>
            <w:r>
              <w:rPr>
                <w:rFonts w:ascii="Arial" w:hAnsi="Arial"/>
                <w:color w:val="000000"/>
                <w:sz w:val="16"/>
                <w:u w:val="single"/>
              </w:rPr>
              <w:fldChar w:fldCharType="separate"/>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color w:val="000000"/>
                <w:sz w:val="16"/>
                <w:u w:val="single"/>
              </w:rPr>
              <w:fldChar w:fldCharType="end"/>
            </w:r>
            <w:bookmarkEnd w:id="27"/>
            <w:r>
              <w:rPr>
                <w:rFonts w:ascii="Arial" w:hAnsi="Arial"/>
                <w:color w:val="000000"/>
                <w:sz w:val="16"/>
              </w:rPr>
              <w:t>____   zu berechnen:  _</w:t>
            </w:r>
            <w:bookmarkStart w:id="28" w:name="Text24"/>
            <w:r>
              <w:rPr>
                <w:rFonts w:ascii="Arial" w:hAnsi="Arial"/>
                <w:color w:val="000000"/>
                <w:sz w:val="16"/>
                <w:u w:val="single"/>
              </w:rPr>
              <w:fldChar w:fldCharType="begin">
                <w:ffData>
                  <w:name w:val="Text24"/>
                  <w:enabled/>
                  <w:calcOnExit w:val="0"/>
                  <w:textInput/>
                </w:ffData>
              </w:fldChar>
            </w:r>
            <w:r>
              <w:rPr>
                <w:rFonts w:ascii="Arial" w:hAnsi="Arial"/>
                <w:color w:val="000000"/>
                <w:sz w:val="16"/>
                <w:u w:val="single"/>
              </w:rPr>
              <w:instrText xml:space="preserve"> FORMTEXT </w:instrText>
            </w:r>
            <w:r>
              <w:rPr>
                <w:rFonts w:ascii="Arial" w:hAnsi="Arial"/>
                <w:color w:val="000000"/>
                <w:sz w:val="16"/>
                <w:u w:val="single"/>
              </w:rPr>
            </w:r>
            <w:r>
              <w:rPr>
                <w:rFonts w:ascii="Arial" w:hAnsi="Arial"/>
                <w:color w:val="000000"/>
                <w:sz w:val="16"/>
                <w:u w:val="single"/>
              </w:rPr>
              <w:fldChar w:fldCharType="separate"/>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noProof/>
                <w:color w:val="000000"/>
                <w:sz w:val="16"/>
                <w:u w:val="single"/>
              </w:rPr>
              <w:t> </w:t>
            </w:r>
            <w:r>
              <w:rPr>
                <w:rFonts w:ascii="Arial" w:hAnsi="Arial"/>
                <w:color w:val="000000"/>
                <w:sz w:val="16"/>
                <w:u w:val="single"/>
              </w:rPr>
              <w:fldChar w:fldCharType="end"/>
            </w:r>
            <w:bookmarkEnd w:id="28"/>
            <w:r>
              <w:rPr>
                <w:rFonts w:ascii="Arial" w:hAnsi="Arial"/>
                <w:color w:val="000000"/>
                <w:sz w:val="16"/>
              </w:rPr>
              <w:t>_ MWM</w:t>
            </w:r>
          </w:p>
        </w:tc>
      </w:tr>
      <w:tr w:rsidR="00E6431A">
        <w:trPr>
          <w:trHeight w:val="158"/>
        </w:trPr>
        <w:tc>
          <w:tcPr>
            <w:tcW w:w="10584" w:type="dxa"/>
            <w:gridSpan w:val="10"/>
            <w:tcBorders>
              <w:top w:val="nil"/>
              <w:left w:val="nil"/>
              <w:bottom w:val="nil"/>
              <w:right w:val="nil"/>
            </w:tcBorders>
          </w:tcPr>
          <w:p w:rsidR="00E6431A" w:rsidRDefault="00E6431A">
            <w:pPr>
              <w:autoSpaceDE w:val="0"/>
              <w:autoSpaceDN w:val="0"/>
              <w:adjustRightInd w:val="0"/>
              <w:rPr>
                <w:rFonts w:ascii="Arial" w:hAnsi="Arial"/>
                <w:color w:val="000000"/>
                <w:sz w:val="12"/>
              </w:rPr>
            </w:pPr>
            <w:r>
              <w:rPr>
                <w:rFonts w:ascii="Arial" w:hAnsi="Arial"/>
                <w:color w:val="000000"/>
                <w:sz w:val="12"/>
              </w:rPr>
              <w:t xml:space="preserve">                                           (Auftraggeber)                                                         (Unternehmer)                                        Datum</w:t>
            </w:r>
          </w:p>
        </w:tc>
      </w:tr>
      <w:tr w:rsidR="00E6431A">
        <w:trPr>
          <w:trHeight w:val="258"/>
        </w:trPr>
        <w:tc>
          <w:tcPr>
            <w:tcW w:w="9152" w:type="dxa"/>
            <w:gridSpan w:val="7"/>
            <w:tcBorders>
              <w:top w:val="single" w:sz="6" w:space="0" w:color="auto"/>
              <w:left w:val="nil"/>
              <w:bottom w:val="nil"/>
              <w:right w:val="nil"/>
            </w:tcBorders>
          </w:tcPr>
          <w:p w:rsidR="00E6431A" w:rsidRDefault="00E6431A">
            <w:pPr>
              <w:autoSpaceDE w:val="0"/>
              <w:autoSpaceDN w:val="0"/>
              <w:adjustRightInd w:val="0"/>
              <w:jc w:val="center"/>
              <w:rPr>
                <w:rFonts w:ascii="Arial" w:hAnsi="Arial"/>
                <w:color w:val="000000"/>
                <w:sz w:val="14"/>
              </w:rPr>
            </w:pPr>
            <w:r>
              <w:rPr>
                <w:rFonts w:ascii="Arial" w:hAnsi="Arial"/>
                <w:color w:val="000000"/>
                <w:sz w:val="14"/>
              </w:rPr>
              <w:t>Ergeben sich bis zum Beginn der Beförderung Änderungen, so ist die Liste zu berichtigen. Die Liste wurde geändert:</w:t>
            </w:r>
          </w:p>
        </w:tc>
        <w:tc>
          <w:tcPr>
            <w:tcW w:w="411" w:type="dxa"/>
            <w:tcBorders>
              <w:top w:val="single" w:sz="6" w:space="0" w:color="auto"/>
              <w:left w:val="nil"/>
              <w:bottom w:val="nil"/>
              <w:right w:val="nil"/>
            </w:tcBorders>
          </w:tcPr>
          <w:p w:rsidR="00E6431A" w:rsidRDefault="00E6431A">
            <w:pPr>
              <w:autoSpaceDE w:val="0"/>
              <w:autoSpaceDN w:val="0"/>
              <w:adjustRightInd w:val="0"/>
              <w:jc w:val="center"/>
              <w:rPr>
                <w:rFonts w:ascii="Arial" w:hAnsi="Arial"/>
                <w:color w:val="000000"/>
                <w:sz w:val="18"/>
              </w:rPr>
            </w:pPr>
          </w:p>
        </w:tc>
        <w:tc>
          <w:tcPr>
            <w:tcW w:w="851" w:type="dxa"/>
            <w:tcBorders>
              <w:top w:val="single" w:sz="6" w:space="0" w:color="auto"/>
              <w:left w:val="nil"/>
              <w:bottom w:val="nil"/>
              <w:right w:val="nil"/>
            </w:tcBorders>
          </w:tcPr>
          <w:p w:rsidR="00E6431A" w:rsidRDefault="00E6431A">
            <w:pPr>
              <w:autoSpaceDE w:val="0"/>
              <w:autoSpaceDN w:val="0"/>
              <w:adjustRightInd w:val="0"/>
              <w:jc w:val="right"/>
              <w:rPr>
                <w:rFonts w:ascii="Arial" w:hAnsi="Arial"/>
                <w:color w:val="000000"/>
                <w:sz w:val="18"/>
              </w:rPr>
            </w:pPr>
          </w:p>
        </w:tc>
        <w:tc>
          <w:tcPr>
            <w:tcW w:w="170" w:type="dxa"/>
            <w:tcBorders>
              <w:top w:val="single" w:sz="6" w:space="0" w:color="auto"/>
              <w:left w:val="nil"/>
              <w:bottom w:val="nil"/>
              <w:right w:val="nil"/>
            </w:tcBorders>
          </w:tcPr>
          <w:p w:rsidR="00E6431A" w:rsidRDefault="00E6431A">
            <w:pPr>
              <w:autoSpaceDE w:val="0"/>
              <w:autoSpaceDN w:val="0"/>
              <w:adjustRightInd w:val="0"/>
              <w:jc w:val="right"/>
              <w:rPr>
                <w:rFonts w:ascii="Arial" w:hAnsi="Arial"/>
                <w:color w:val="000000"/>
                <w:sz w:val="18"/>
              </w:rPr>
            </w:pPr>
          </w:p>
        </w:tc>
      </w:tr>
    </w:tbl>
    <w:p w:rsidR="00E6431A" w:rsidRDefault="00E6431A"/>
    <w:sectPr w:rsidR="00E6431A" w:rsidSect="0074449C">
      <w:headerReference w:type="default" r:id="rId8"/>
      <w:headerReference w:type="first" r:id="rId9"/>
      <w:type w:val="continuous"/>
      <w:pgSz w:w="11907" w:h="16839" w:code="1"/>
      <w:pgMar w:top="679" w:right="851" w:bottom="543" w:left="800" w:header="272" w:footer="29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1A" w:rsidRDefault="00E6431A">
      <w:r>
        <w:separator/>
      </w:r>
    </w:p>
  </w:endnote>
  <w:endnote w:type="continuationSeparator" w:id="0">
    <w:p w:rsidR="00E6431A" w:rsidRDefault="00E64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1A" w:rsidRDefault="00E6431A">
      <w:r>
        <w:separator/>
      </w:r>
    </w:p>
  </w:footnote>
  <w:footnote w:type="continuationSeparator" w:id="0">
    <w:p w:rsidR="00E6431A" w:rsidRDefault="00E64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1A" w:rsidRDefault="00E6431A">
    <w:pPr>
      <w:pStyle w:val="Header"/>
    </w:pPr>
  </w:p>
  <w:p w:rsidR="00E6431A" w:rsidRDefault="00E6431A">
    <w:pPr>
      <w:pStyle w:val="Heading1"/>
      <w:keepLines w:val="0"/>
      <w:spacing w:line="240" w:lineRule="auto"/>
      <w:ind w:left="-100" w:firstLine="100"/>
      <w:jc w:val="center"/>
      <w:rPr>
        <w:rFonts w:ascii="Garamond" w:hAnsi="Garamond"/>
        <w:spacing w:val="0"/>
        <w:kern w:val="0"/>
      </w:rPr>
    </w:pPr>
    <w:r>
      <w:rPr>
        <w:rFonts w:ascii="Garamond" w:hAnsi="Garamond"/>
        <w:kern w:val="0"/>
      </w:rPr>
      <w:t xml:space="preserve">Von Steffelin Angebotsanfrage Seite </w:t>
    </w:r>
    <w:r>
      <w:rPr>
        <w:rStyle w:val="PageNumber"/>
        <w:rFonts w:ascii="Times New Roman" w:hAnsi="Times New Roman"/>
        <w:spacing w:val="0"/>
        <w:kern w:val="0"/>
      </w:rPr>
      <w:fldChar w:fldCharType="begin"/>
    </w:r>
    <w:r>
      <w:rPr>
        <w:rStyle w:val="PageNumber"/>
        <w:rFonts w:ascii="Times New Roman" w:hAnsi="Times New Roman"/>
        <w:spacing w:val="0"/>
        <w:kern w:val="0"/>
      </w:rPr>
      <w:instrText xml:space="preserve"> PAGE </w:instrText>
    </w:r>
    <w:r>
      <w:rPr>
        <w:rStyle w:val="PageNumber"/>
        <w:rFonts w:ascii="Times New Roman" w:hAnsi="Times New Roman"/>
        <w:spacing w:val="0"/>
        <w:kern w:val="0"/>
      </w:rPr>
      <w:fldChar w:fldCharType="separate"/>
    </w:r>
    <w:r>
      <w:rPr>
        <w:rStyle w:val="PageNumber"/>
        <w:rFonts w:ascii="Times New Roman" w:hAnsi="Times New Roman"/>
        <w:noProof/>
        <w:spacing w:val="0"/>
        <w:kern w:val="0"/>
      </w:rPr>
      <w:t>3</w:t>
    </w:r>
    <w:r>
      <w:rPr>
        <w:rStyle w:val="PageNumber"/>
        <w:rFonts w:ascii="Times New Roman" w:hAnsi="Times New Roman"/>
        <w:spacing w:val="0"/>
        <w:kern w:val="0"/>
      </w:rPr>
      <w:fldChar w:fldCharType="end"/>
    </w:r>
  </w:p>
  <w:p w:rsidR="00E6431A" w:rsidRDefault="00E6431A">
    <w:pPr>
      <w:pStyle w:val="Header"/>
      <w:rPr>
        <w:rFonts w:ascii="Garamond" w:hAnsi="Garamon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1A" w:rsidRDefault="00E6431A">
    <w:pPr>
      <w:rPr>
        <w:i/>
        <w:sz w:val="6"/>
      </w:rPr>
    </w:pPr>
    <w:r>
      <w:tab/>
    </w:r>
  </w:p>
  <w:p w:rsidR="00E6431A" w:rsidRDefault="00E6431A">
    <w:pPr>
      <w:pStyle w:val="Heading1"/>
      <w:keepLines w:val="0"/>
      <w:spacing w:line="240" w:lineRule="auto"/>
      <w:ind w:left="-100" w:firstLine="100"/>
      <w:jc w:val="center"/>
      <w:rPr>
        <w:rFonts w:ascii="Garamond" w:hAnsi="Garamond"/>
        <w:spacing w:val="0"/>
        <w:kern w:val="0"/>
      </w:rPr>
    </w:pPr>
    <w:r>
      <w:rPr>
        <w:rFonts w:ascii="Garamond" w:hAnsi="Garamond"/>
        <w:spacing w:val="0"/>
        <w:kern w:val="0"/>
      </w:rPr>
      <w:t xml:space="preserve">von Steffelin Angebotsanfrage Seite </w:t>
    </w:r>
    <w:r>
      <w:rPr>
        <w:rStyle w:val="PageNumber"/>
        <w:rFonts w:ascii="Times New Roman" w:hAnsi="Times New Roman"/>
        <w:spacing w:val="0"/>
        <w:kern w:val="0"/>
      </w:rPr>
      <w:fldChar w:fldCharType="begin"/>
    </w:r>
    <w:r>
      <w:rPr>
        <w:rStyle w:val="PageNumber"/>
        <w:rFonts w:ascii="Times New Roman" w:hAnsi="Times New Roman"/>
        <w:spacing w:val="0"/>
        <w:kern w:val="0"/>
      </w:rPr>
      <w:instrText xml:space="preserve"> PAGE </w:instrText>
    </w:r>
    <w:r>
      <w:rPr>
        <w:rStyle w:val="PageNumber"/>
        <w:rFonts w:ascii="Times New Roman" w:hAnsi="Times New Roman"/>
        <w:spacing w:val="0"/>
        <w:kern w:val="0"/>
      </w:rPr>
      <w:fldChar w:fldCharType="separate"/>
    </w:r>
    <w:r>
      <w:rPr>
        <w:rStyle w:val="PageNumber"/>
        <w:rFonts w:ascii="Times New Roman" w:hAnsi="Times New Roman"/>
        <w:noProof/>
        <w:spacing w:val="0"/>
        <w:kern w:val="0"/>
      </w:rPr>
      <w:t>1</w:t>
    </w:r>
    <w:r>
      <w:rPr>
        <w:rStyle w:val="PageNumber"/>
        <w:rFonts w:ascii="Times New Roman" w:hAnsi="Times New Roman"/>
        <w:spacing w:val="0"/>
        <w:kern w:val="0"/>
      </w:rPr>
      <w:fldChar w:fldCharType="end"/>
    </w:r>
  </w:p>
  <w:p w:rsidR="00E6431A" w:rsidRDefault="00E6431A">
    <w:pPr>
      <w:pStyle w:val="Header"/>
      <w:tabs>
        <w:tab w:val="clear" w:pos="4320"/>
        <w:tab w:val="clear" w:pos="8640"/>
        <w:tab w:val="left" w:pos="4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42DE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5ED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00E2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F0D4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4E6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F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8F1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CA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E8B4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9CE398"/>
    <w:lvl w:ilvl="0">
      <w:start w:val="1"/>
      <w:numFmt w:val="bullet"/>
      <w:lvlText w:val=""/>
      <w:lvlJc w:val="left"/>
      <w:pPr>
        <w:tabs>
          <w:tab w:val="num" w:pos="360"/>
        </w:tabs>
        <w:ind w:left="360" w:hanging="360"/>
      </w:pPr>
      <w:rPr>
        <w:rFonts w:ascii="Symbol" w:hAnsi="Symbol" w:hint="default"/>
      </w:rPr>
    </w:lvl>
  </w:abstractNum>
  <w:abstractNum w:abstractNumId="10">
    <w:nsid w:val="0B101077"/>
    <w:multiLevelType w:val="singleLevel"/>
    <w:tmpl w:val="D8D4D12C"/>
    <w:lvl w:ilvl="0">
      <w:start w:val="1"/>
      <w:numFmt w:val="decimal"/>
      <w:lvlText w:val="%1)"/>
      <w:lvlJc w:val="left"/>
      <w:pPr>
        <w:tabs>
          <w:tab w:val="num" w:pos="720"/>
        </w:tabs>
      </w:pPr>
      <w:rPr>
        <w:rFonts w:cs="Times New Roman"/>
      </w:rPr>
    </w:lvl>
  </w:abstractNum>
  <w:abstractNum w:abstractNumId="11">
    <w:nsid w:val="1C2E4692"/>
    <w:multiLevelType w:val="hybridMultilevel"/>
    <w:tmpl w:val="37F06A7C"/>
    <w:lvl w:ilvl="0" w:tplc="658E8A70">
      <w:start w:val="1"/>
      <w:numFmt w:val="bullet"/>
      <w:lvlText w:val=""/>
      <w:lvlJc w:val="left"/>
      <w:pPr>
        <w:tabs>
          <w:tab w:val="num" w:pos="1800"/>
        </w:tabs>
        <w:ind w:left="1800" w:hanging="360"/>
      </w:pPr>
      <w:rPr>
        <w:rFonts w:ascii="Symbol" w:hAnsi="Symbol" w:hint="default"/>
      </w:rPr>
    </w:lvl>
    <w:lvl w:ilvl="1" w:tplc="5CE2B3C0" w:tentative="1">
      <w:start w:val="1"/>
      <w:numFmt w:val="bullet"/>
      <w:lvlText w:val="o"/>
      <w:lvlJc w:val="left"/>
      <w:pPr>
        <w:tabs>
          <w:tab w:val="num" w:pos="2520"/>
        </w:tabs>
        <w:ind w:left="2520" w:hanging="360"/>
      </w:pPr>
      <w:rPr>
        <w:rFonts w:ascii="Courier New" w:hAnsi="Courier New" w:hint="default"/>
      </w:rPr>
    </w:lvl>
    <w:lvl w:ilvl="2" w:tplc="609EF452" w:tentative="1">
      <w:start w:val="1"/>
      <w:numFmt w:val="bullet"/>
      <w:lvlText w:val=""/>
      <w:lvlJc w:val="left"/>
      <w:pPr>
        <w:tabs>
          <w:tab w:val="num" w:pos="3240"/>
        </w:tabs>
        <w:ind w:left="3240" w:hanging="360"/>
      </w:pPr>
      <w:rPr>
        <w:rFonts w:ascii="Wingdings" w:hAnsi="Wingdings" w:hint="default"/>
      </w:rPr>
    </w:lvl>
    <w:lvl w:ilvl="3" w:tplc="70200A30" w:tentative="1">
      <w:start w:val="1"/>
      <w:numFmt w:val="bullet"/>
      <w:lvlText w:val=""/>
      <w:lvlJc w:val="left"/>
      <w:pPr>
        <w:tabs>
          <w:tab w:val="num" w:pos="3960"/>
        </w:tabs>
        <w:ind w:left="3960" w:hanging="360"/>
      </w:pPr>
      <w:rPr>
        <w:rFonts w:ascii="Symbol" w:hAnsi="Symbol" w:hint="default"/>
      </w:rPr>
    </w:lvl>
    <w:lvl w:ilvl="4" w:tplc="553092A6" w:tentative="1">
      <w:start w:val="1"/>
      <w:numFmt w:val="bullet"/>
      <w:lvlText w:val="o"/>
      <w:lvlJc w:val="left"/>
      <w:pPr>
        <w:tabs>
          <w:tab w:val="num" w:pos="4680"/>
        </w:tabs>
        <w:ind w:left="4680" w:hanging="360"/>
      </w:pPr>
      <w:rPr>
        <w:rFonts w:ascii="Courier New" w:hAnsi="Courier New" w:hint="default"/>
      </w:rPr>
    </w:lvl>
    <w:lvl w:ilvl="5" w:tplc="80EA0C2C" w:tentative="1">
      <w:start w:val="1"/>
      <w:numFmt w:val="bullet"/>
      <w:lvlText w:val=""/>
      <w:lvlJc w:val="left"/>
      <w:pPr>
        <w:tabs>
          <w:tab w:val="num" w:pos="5400"/>
        </w:tabs>
        <w:ind w:left="5400" w:hanging="360"/>
      </w:pPr>
      <w:rPr>
        <w:rFonts w:ascii="Wingdings" w:hAnsi="Wingdings" w:hint="default"/>
      </w:rPr>
    </w:lvl>
    <w:lvl w:ilvl="6" w:tplc="60DE8764" w:tentative="1">
      <w:start w:val="1"/>
      <w:numFmt w:val="bullet"/>
      <w:lvlText w:val=""/>
      <w:lvlJc w:val="left"/>
      <w:pPr>
        <w:tabs>
          <w:tab w:val="num" w:pos="6120"/>
        </w:tabs>
        <w:ind w:left="6120" w:hanging="360"/>
      </w:pPr>
      <w:rPr>
        <w:rFonts w:ascii="Symbol" w:hAnsi="Symbol" w:hint="default"/>
      </w:rPr>
    </w:lvl>
    <w:lvl w:ilvl="7" w:tplc="67F6D076" w:tentative="1">
      <w:start w:val="1"/>
      <w:numFmt w:val="bullet"/>
      <w:lvlText w:val="o"/>
      <w:lvlJc w:val="left"/>
      <w:pPr>
        <w:tabs>
          <w:tab w:val="num" w:pos="6840"/>
        </w:tabs>
        <w:ind w:left="6840" w:hanging="360"/>
      </w:pPr>
      <w:rPr>
        <w:rFonts w:ascii="Courier New" w:hAnsi="Courier New" w:hint="default"/>
      </w:rPr>
    </w:lvl>
    <w:lvl w:ilvl="8" w:tplc="B43E4D9E" w:tentative="1">
      <w:start w:val="1"/>
      <w:numFmt w:val="bullet"/>
      <w:lvlText w:val=""/>
      <w:lvlJc w:val="left"/>
      <w:pPr>
        <w:tabs>
          <w:tab w:val="num" w:pos="7560"/>
        </w:tabs>
        <w:ind w:left="7560" w:hanging="360"/>
      </w:pPr>
      <w:rPr>
        <w:rFonts w:ascii="Wingdings" w:hAnsi="Wingdings" w:hint="default"/>
      </w:rPr>
    </w:lvl>
  </w:abstractNum>
  <w:abstractNum w:abstractNumId="12">
    <w:nsid w:val="36063A36"/>
    <w:multiLevelType w:val="singleLevel"/>
    <w:tmpl w:val="6B2600BC"/>
    <w:lvl w:ilvl="0">
      <w:start w:val="1"/>
      <w:numFmt w:val="bullet"/>
      <w:pStyle w:val="ListBullet"/>
      <w:lvlText w:val=""/>
      <w:lvlJc w:val="left"/>
      <w:pPr>
        <w:tabs>
          <w:tab w:val="num" w:pos="720"/>
        </w:tabs>
      </w:pPr>
      <w:rPr>
        <w:rFonts w:ascii="Wingdings" w:hAnsi="Wingdings" w:hint="default"/>
      </w:rPr>
    </w:lvl>
  </w:abstractNum>
  <w:abstractNum w:abstractNumId="13">
    <w:nsid w:val="782C73F5"/>
    <w:multiLevelType w:val="singleLevel"/>
    <w:tmpl w:val="92A4171E"/>
    <w:lvl w:ilvl="0">
      <w:start w:val="1"/>
      <w:numFmt w:val="decimal"/>
      <w:pStyle w:val="ListNumber"/>
      <w:lvlText w:val="%1."/>
      <w:lvlJc w:val="left"/>
      <w:pPr>
        <w:tabs>
          <w:tab w:val="num" w:pos="1512"/>
        </w:tabs>
        <w:ind w:left="1512" w:hanging="432"/>
      </w:pPr>
      <w:rPr>
        <w:rFonts w:cs="Times New Roman"/>
        <w:b/>
        <w:i w:val="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12"/>
  </w:num>
  <w:num w:numId="24">
    <w:abstractNumId w:val="10"/>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attachedTemplate r:id="rId1"/>
  <w:stylePaneFormatFilter w:val="3F01"/>
  <w:documentType w:val="letter"/>
  <w:documentProtection w:edit="forms" w:enforcement="1" w:cryptProviderType="rsaFull" w:cryptAlgorithmClass="hash" w:cryptAlgorithmType="typeAny" w:cryptAlgorithmSid="4" w:cryptSpinCount="100000" w:hash="2YIqho/DKVgHwuEDp223hj+z3Tg=" w:salt="GG/8PvZnP/s2oUFa3IxyDQ=="/>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FC5"/>
    <w:rsid w:val="0018500B"/>
    <w:rsid w:val="00253579"/>
    <w:rsid w:val="003775EB"/>
    <w:rsid w:val="00420434"/>
    <w:rsid w:val="00451FC5"/>
    <w:rsid w:val="0054414D"/>
    <w:rsid w:val="00594FB6"/>
    <w:rsid w:val="0074449C"/>
    <w:rsid w:val="00771976"/>
    <w:rsid w:val="00956F6A"/>
    <w:rsid w:val="00D529A6"/>
    <w:rsid w:val="00E643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C"/>
    <w:rPr>
      <w:sz w:val="20"/>
      <w:szCs w:val="20"/>
    </w:rPr>
  </w:style>
  <w:style w:type="paragraph" w:styleId="Heading1">
    <w:name w:val="heading 1"/>
    <w:basedOn w:val="Normal"/>
    <w:next w:val="BodyText"/>
    <w:link w:val="Heading1Char"/>
    <w:uiPriority w:val="99"/>
    <w:qFormat/>
    <w:rsid w:val="0074449C"/>
    <w:pPr>
      <w:keepNext/>
      <w:keepLines/>
      <w:spacing w:line="220" w:lineRule="atLeast"/>
      <w:outlineLvl w:val="0"/>
    </w:pPr>
    <w:rPr>
      <w:rFonts w:ascii="Arial" w:hAnsi="Arial"/>
      <w:b/>
      <w:spacing w:val="-10"/>
      <w:kern w:val="20"/>
    </w:rPr>
  </w:style>
  <w:style w:type="paragraph" w:styleId="Heading2">
    <w:name w:val="heading 2"/>
    <w:basedOn w:val="Basis-Kopf"/>
    <w:next w:val="BodyText"/>
    <w:link w:val="Heading2Char"/>
    <w:uiPriority w:val="99"/>
    <w:qFormat/>
    <w:rsid w:val="0074449C"/>
    <w:pPr>
      <w:spacing w:after="170"/>
      <w:outlineLvl w:val="1"/>
    </w:pPr>
    <w:rPr>
      <w:caps/>
      <w:sz w:val="21"/>
    </w:rPr>
  </w:style>
  <w:style w:type="paragraph" w:styleId="Heading3">
    <w:name w:val="heading 3"/>
    <w:basedOn w:val="Basis-Kopf"/>
    <w:next w:val="BodyText"/>
    <w:link w:val="Heading3Char"/>
    <w:uiPriority w:val="99"/>
    <w:qFormat/>
    <w:rsid w:val="0074449C"/>
    <w:pPr>
      <w:spacing w:after="240"/>
      <w:outlineLvl w:val="2"/>
    </w:pPr>
    <w:rPr>
      <w:i/>
    </w:rPr>
  </w:style>
  <w:style w:type="paragraph" w:styleId="Heading4">
    <w:name w:val="heading 4"/>
    <w:basedOn w:val="Basis-Kopf"/>
    <w:next w:val="BodyText"/>
    <w:link w:val="Heading4Char"/>
    <w:uiPriority w:val="99"/>
    <w:qFormat/>
    <w:rsid w:val="0074449C"/>
    <w:pPr>
      <w:outlineLvl w:val="3"/>
    </w:pPr>
    <w:rPr>
      <w:smallCaps/>
      <w:sz w:val="23"/>
    </w:rPr>
  </w:style>
  <w:style w:type="paragraph" w:styleId="Heading5">
    <w:name w:val="heading 5"/>
    <w:basedOn w:val="Basis-Kopf"/>
    <w:next w:val="BodyText"/>
    <w:link w:val="Heading5Char"/>
    <w:uiPriority w:val="99"/>
    <w:qFormat/>
    <w:rsid w:val="0074449C"/>
    <w:pPr>
      <w:outlineLvl w:val="4"/>
    </w:pPr>
  </w:style>
  <w:style w:type="paragraph" w:styleId="Heading6">
    <w:name w:val="heading 6"/>
    <w:basedOn w:val="Basis-Kopf"/>
    <w:next w:val="BodyText"/>
    <w:link w:val="Heading6Char"/>
    <w:uiPriority w:val="99"/>
    <w:qFormat/>
    <w:rsid w:val="0074449C"/>
    <w:pPr>
      <w:outlineLvl w:val="5"/>
    </w:pPr>
    <w:rPr>
      <w:i/>
    </w:rPr>
  </w:style>
  <w:style w:type="paragraph" w:styleId="Heading7">
    <w:name w:val="heading 7"/>
    <w:basedOn w:val="Normal"/>
    <w:next w:val="Normal"/>
    <w:link w:val="Heading7Char"/>
    <w:uiPriority w:val="99"/>
    <w:qFormat/>
    <w:rsid w:val="0074449C"/>
    <w:pPr>
      <w:spacing w:before="240" w:after="60"/>
      <w:outlineLvl w:val="6"/>
    </w:pPr>
    <w:rPr>
      <w:sz w:val="24"/>
      <w:szCs w:val="24"/>
    </w:rPr>
  </w:style>
  <w:style w:type="paragraph" w:styleId="Heading8">
    <w:name w:val="heading 8"/>
    <w:basedOn w:val="Normal"/>
    <w:next w:val="Normal"/>
    <w:link w:val="Heading8Char"/>
    <w:uiPriority w:val="99"/>
    <w:qFormat/>
    <w:rsid w:val="0074449C"/>
    <w:pPr>
      <w:spacing w:before="240" w:after="60"/>
      <w:outlineLvl w:val="7"/>
    </w:pPr>
    <w:rPr>
      <w:i/>
      <w:iCs/>
      <w:sz w:val="24"/>
      <w:szCs w:val="24"/>
    </w:rPr>
  </w:style>
  <w:style w:type="paragraph" w:styleId="Heading9">
    <w:name w:val="heading 9"/>
    <w:basedOn w:val="Normal"/>
    <w:next w:val="Normal"/>
    <w:link w:val="Heading9Char"/>
    <w:uiPriority w:val="99"/>
    <w:qFormat/>
    <w:rsid w:val="0074449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33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33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33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233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233D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233D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233D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233DF"/>
    <w:rPr>
      <w:rFonts w:asciiTheme="majorHAnsi" w:eastAsiaTheme="majorEastAsia" w:hAnsiTheme="majorHAnsi" w:cstheme="majorBidi"/>
    </w:rPr>
  </w:style>
  <w:style w:type="paragraph" w:customStyle="1" w:styleId="ZuHndenvon">
    <w:name w:val="Zu Händen von"/>
    <w:basedOn w:val="Normal"/>
    <w:next w:val="Salutation"/>
    <w:uiPriority w:val="99"/>
    <w:rsid w:val="0074449C"/>
    <w:pPr>
      <w:spacing w:before="220" w:line="240" w:lineRule="atLeast"/>
    </w:pPr>
  </w:style>
  <w:style w:type="paragraph" w:styleId="Salutation">
    <w:name w:val="Salutation"/>
    <w:basedOn w:val="Normal"/>
    <w:next w:val="BodyText"/>
    <w:link w:val="SalutationChar"/>
    <w:uiPriority w:val="99"/>
    <w:rsid w:val="0074449C"/>
    <w:pPr>
      <w:spacing w:before="240" w:after="240"/>
    </w:pPr>
  </w:style>
  <w:style w:type="character" w:customStyle="1" w:styleId="SalutationChar">
    <w:name w:val="Salutation Char"/>
    <w:basedOn w:val="DefaultParagraphFont"/>
    <w:link w:val="Salutation"/>
    <w:uiPriority w:val="99"/>
    <w:semiHidden/>
    <w:rsid w:val="009233DF"/>
    <w:rPr>
      <w:sz w:val="20"/>
      <w:szCs w:val="20"/>
    </w:rPr>
  </w:style>
  <w:style w:type="paragraph" w:styleId="BodyText">
    <w:name w:val="Body Text"/>
    <w:basedOn w:val="Normal"/>
    <w:link w:val="BodyTextChar"/>
    <w:uiPriority w:val="99"/>
    <w:rsid w:val="0074449C"/>
    <w:pPr>
      <w:spacing w:after="240" w:line="240" w:lineRule="atLeast"/>
    </w:pPr>
  </w:style>
  <w:style w:type="character" w:customStyle="1" w:styleId="BodyTextChar">
    <w:name w:val="Body Text Char"/>
    <w:basedOn w:val="DefaultParagraphFont"/>
    <w:link w:val="BodyText"/>
    <w:uiPriority w:val="99"/>
    <w:semiHidden/>
    <w:rsid w:val="009233DF"/>
    <w:rPr>
      <w:sz w:val="20"/>
      <w:szCs w:val="20"/>
    </w:rPr>
  </w:style>
  <w:style w:type="paragraph" w:customStyle="1" w:styleId="Cc-Liste">
    <w:name w:val="Cc-Liste"/>
    <w:basedOn w:val="Normal"/>
    <w:uiPriority w:val="99"/>
    <w:rsid w:val="0074449C"/>
    <w:pPr>
      <w:keepLines/>
      <w:spacing w:line="240" w:lineRule="atLeast"/>
    </w:pPr>
  </w:style>
  <w:style w:type="paragraph" w:styleId="Closing">
    <w:name w:val="Closing"/>
    <w:basedOn w:val="Normal"/>
    <w:next w:val="Signature"/>
    <w:link w:val="ClosingChar"/>
    <w:uiPriority w:val="99"/>
    <w:rsid w:val="0074449C"/>
    <w:pPr>
      <w:keepNext/>
      <w:spacing w:after="240"/>
    </w:pPr>
  </w:style>
  <w:style w:type="character" w:customStyle="1" w:styleId="ClosingChar">
    <w:name w:val="Closing Char"/>
    <w:basedOn w:val="DefaultParagraphFont"/>
    <w:link w:val="Closing"/>
    <w:uiPriority w:val="99"/>
    <w:semiHidden/>
    <w:rsid w:val="009233DF"/>
    <w:rPr>
      <w:sz w:val="20"/>
      <w:szCs w:val="20"/>
    </w:rPr>
  </w:style>
  <w:style w:type="paragraph" w:styleId="Signature">
    <w:name w:val="Signature"/>
    <w:basedOn w:val="Normal"/>
    <w:next w:val="FirmenunterschriftAbteilung"/>
    <w:link w:val="SignatureChar"/>
    <w:uiPriority w:val="99"/>
    <w:rsid w:val="0074449C"/>
    <w:pPr>
      <w:keepNext/>
      <w:spacing w:before="720"/>
    </w:pPr>
  </w:style>
  <w:style w:type="character" w:customStyle="1" w:styleId="SignatureChar">
    <w:name w:val="Signature Char"/>
    <w:basedOn w:val="DefaultParagraphFont"/>
    <w:link w:val="Signature"/>
    <w:uiPriority w:val="99"/>
    <w:semiHidden/>
    <w:rsid w:val="009233DF"/>
    <w:rPr>
      <w:sz w:val="20"/>
      <w:szCs w:val="20"/>
    </w:rPr>
  </w:style>
  <w:style w:type="paragraph" w:customStyle="1" w:styleId="Firmenname">
    <w:name w:val="Firmenname"/>
    <w:basedOn w:val="Normal"/>
    <w:next w:val="Normal"/>
    <w:uiPriority w:val="99"/>
    <w:rsid w:val="0074449C"/>
    <w:pPr>
      <w:framePr w:hSpace="142" w:vSpace="142" w:wrap="notBeside" w:vAnchor="page" w:hAnchor="text" w:y="1702"/>
      <w:spacing w:before="100" w:after="600" w:line="600" w:lineRule="atLeast"/>
    </w:pPr>
    <w:rPr>
      <w:spacing w:val="-34"/>
      <w:sz w:val="60"/>
    </w:rPr>
  </w:style>
  <w:style w:type="paragraph" w:styleId="Date">
    <w:name w:val="Date"/>
    <w:basedOn w:val="Normal"/>
    <w:next w:val="Normal"/>
    <w:link w:val="DateChar"/>
    <w:uiPriority w:val="99"/>
    <w:rsid w:val="0074449C"/>
    <w:pPr>
      <w:spacing w:after="260" w:line="220" w:lineRule="atLeast"/>
      <w:ind w:right="-357"/>
      <w:jc w:val="right"/>
    </w:pPr>
  </w:style>
  <w:style w:type="character" w:customStyle="1" w:styleId="DateChar">
    <w:name w:val="Date Char"/>
    <w:basedOn w:val="DefaultParagraphFont"/>
    <w:link w:val="Date"/>
    <w:uiPriority w:val="99"/>
    <w:semiHidden/>
    <w:rsid w:val="009233DF"/>
    <w:rPr>
      <w:sz w:val="20"/>
      <w:szCs w:val="20"/>
    </w:rPr>
  </w:style>
  <w:style w:type="character" w:styleId="Emphasis">
    <w:name w:val="Emphasis"/>
    <w:basedOn w:val="DefaultParagraphFont"/>
    <w:uiPriority w:val="99"/>
    <w:qFormat/>
    <w:rsid w:val="0074449C"/>
    <w:rPr>
      <w:rFonts w:cs="Times New Roman"/>
      <w:caps/>
      <w:sz w:val="18"/>
    </w:rPr>
  </w:style>
  <w:style w:type="paragraph" w:customStyle="1" w:styleId="Anlagen">
    <w:name w:val="Anlagen"/>
    <w:basedOn w:val="Normal"/>
    <w:next w:val="Cc-Liste"/>
    <w:uiPriority w:val="99"/>
    <w:rsid w:val="0074449C"/>
    <w:pPr>
      <w:keepNext/>
      <w:keepLines/>
      <w:spacing w:before="120" w:after="120" w:line="240" w:lineRule="atLeast"/>
    </w:pPr>
  </w:style>
  <w:style w:type="paragraph" w:customStyle="1" w:styleId="Basis-Kopf">
    <w:name w:val="Basis-Kopf"/>
    <w:basedOn w:val="BodyText"/>
    <w:next w:val="BodyText"/>
    <w:uiPriority w:val="99"/>
    <w:rsid w:val="0074449C"/>
    <w:pPr>
      <w:keepNext/>
      <w:keepLines/>
      <w:spacing w:after="0"/>
    </w:pPr>
    <w:rPr>
      <w:kern w:val="20"/>
    </w:rPr>
  </w:style>
  <w:style w:type="paragraph" w:customStyle="1" w:styleId="Briefkopfadresse">
    <w:name w:val="Briefkopfadresse"/>
    <w:basedOn w:val="Normal"/>
    <w:next w:val="Bezugszeichenzeile"/>
    <w:uiPriority w:val="99"/>
    <w:rsid w:val="0074449C"/>
    <w:pPr>
      <w:framePr w:wrap="notBeside" w:vAnchor="page" w:hAnchor="text" w:y="3369"/>
    </w:pPr>
  </w:style>
  <w:style w:type="paragraph" w:customStyle="1" w:styleId="NameinAdresse">
    <w:name w:val="Name in Adresse"/>
    <w:basedOn w:val="Briefkopfadresse"/>
    <w:next w:val="Briefkopfadresse"/>
    <w:uiPriority w:val="99"/>
    <w:rsid w:val="0074449C"/>
    <w:pPr>
      <w:framePr w:wrap="notBeside"/>
      <w:spacing w:before="220"/>
    </w:pPr>
  </w:style>
  <w:style w:type="paragraph" w:customStyle="1" w:styleId="Versandanweisungen">
    <w:name w:val="Versandanweisungen"/>
    <w:basedOn w:val="Briefkopfadresse"/>
    <w:next w:val="Briefkopfadresse"/>
    <w:uiPriority w:val="99"/>
    <w:rsid w:val="0074449C"/>
    <w:pPr>
      <w:framePr w:hSpace="142" w:vSpace="142" w:wrap="notBeside" w:y="3125"/>
    </w:pPr>
  </w:style>
  <w:style w:type="paragraph" w:customStyle="1" w:styleId="IhrZeichenUnserZeichen">
    <w:name w:val="Ihr Zeichen/Unser Zeichen"/>
    <w:basedOn w:val="Normal"/>
    <w:next w:val="Anlagen"/>
    <w:uiPriority w:val="99"/>
    <w:rsid w:val="0074449C"/>
    <w:pPr>
      <w:keepNext/>
      <w:spacing w:before="220" w:line="240" w:lineRule="atLeast"/>
    </w:pPr>
  </w:style>
  <w:style w:type="paragraph" w:customStyle="1" w:styleId="Bezugszeichenzeile">
    <w:name w:val="Bezugszeichenzeile"/>
    <w:basedOn w:val="Normal"/>
    <w:next w:val="Bezugszeichentext"/>
    <w:uiPriority w:val="99"/>
    <w:rsid w:val="0074449C"/>
    <w:pPr>
      <w:framePr w:wrap="notBeside" w:vAnchor="page" w:hAnchor="text" w:y="5524"/>
      <w:tabs>
        <w:tab w:val="left" w:pos="2835"/>
        <w:tab w:val="left" w:pos="5783"/>
        <w:tab w:val="left" w:pos="8080"/>
      </w:tabs>
    </w:pPr>
    <w:rPr>
      <w:sz w:val="16"/>
    </w:rPr>
  </w:style>
  <w:style w:type="paragraph" w:styleId="EnvelopeReturn">
    <w:name w:val="envelope return"/>
    <w:basedOn w:val="Normal"/>
    <w:uiPriority w:val="99"/>
    <w:rsid w:val="0074449C"/>
    <w:rPr>
      <w:rFonts w:ascii="Arial" w:hAnsi="Arial" w:cs="Arial"/>
    </w:rPr>
  </w:style>
  <w:style w:type="paragraph" w:customStyle="1" w:styleId="Firmenunterschrift">
    <w:name w:val="Firmenunterschrift"/>
    <w:basedOn w:val="Signature"/>
    <w:next w:val="Normal"/>
    <w:uiPriority w:val="99"/>
    <w:rsid w:val="0074449C"/>
    <w:pPr>
      <w:spacing w:before="0"/>
    </w:pPr>
  </w:style>
  <w:style w:type="paragraph" w:customStyle="1" w:styleId="FirmenunterschriftAbteilung">
    <w:name w:val="Firmenunterschrift Abteilung"/>
    <w:basedOn w:val="Signature"/>
    <w:next w:val="Normal"/>
    <w:uiPriority w:val="99"/>
    <w:rsid w:val="0074449C"/>
    <w:pPr>
      <w:spacing w:before="0"/>
    </w:pPr>
  </w:style>
  <w:style w:type="character" w:customStyle="1" w:styleId="Slogan">
    <w:name w:val="Slogan"/>
    <w:basedOn w:val="DefaultParagraphFont"/>
    <w:uiPriority w:val="99"/>
    <w:rsid w:val="0074449C"/>
    <w:rPr>
      <w:rFonts w:cs="Times New Roman"/>
      <w:i/>
      <w:spacing w:val="70"/>
    </w:rPr>
  </w:style>
  <w:style w:type="paragraph" w:customStyle="1" w:styleId="Betreffzeile">
    <w:name w:val="Betreffzeile"/>
    <w:basedOn w:val="Normal"/>
    <w:next w:val="Salutation"/>
    <w:uiPriority w:val="99"/>
    <w:rsid w:val="0074449C"/>
    <w:pPr>
      <w:framePr w:wrap="notBeside" w:vAnchor="page" w:hAnchor="text" w:y="6482"/>
      <w:spacing w:after="240"/>
    </w:pPr>
    <w:rPr>
      <w:b/>
    </w:rPr>
  </w:style>
  <w:style w:type="paragraph" w:styleId="Header">
    <w:name w:val="header"/>
    <w:basedOn w:val="Normal"/>
    <w:link w:val="HeaderChar"/>
    <w:uiPriority w:val="99"/>
    <w:rsid w:val="0074449C"/>
    <w:pPr>
      <w:tabs>
        <w:tab w:val="center" w:pos="4320"/>
        <w:tab w:val="right" w:pos="8640"/>
      </w:tabs>
    </w:pPr>
    <w:rPr>
      <w:i/>
    </w:rPr>
  </w:style>
  <w:style w:type="character" w:customStyle="1" w:styleId="HeaderChar">
    <w:name w:val="Header Char"/>
    <w:basedOn w:val="DefaultParagraphFont"/>
    <w:link w:val="Header"/>
    <w:uiPriority w:val="99"/>
    <w:semiHidden/>
    <w:rsid w:val="009233DF"/>
    <w:rPr>
      <w:sz w:val="20"/>
      <w:szCs w:val="20"/>
    </w:rPr>
  </w:style>
  <w:style w:type="paragraph" w:styleId="List">
    <w:name w:val="List"/>
    <w:basedOn w:val="Normal"/>
    <w:uiPriority w:val="99"/>
    <w:rsid w:val="0074449C"/>
    <w:pPr>
      <w:ind w:left="283" w:hanging="283"/>
    </w:pPr>
  </w:style>
  <w:style w:type="paragraph" w:styleId="ListBullet">
    <w:name w:val="List Bullet"/>
    <w:basedOn w:val="List"/>
    <w:autoRedefine/>
    <w:uiPriority w:val="99"/>
    <w:rsid w:val="0074449C"/>
    <w:pPr>
      <w:numPr>
        <w:numId w:val="23"/>
      </w:numPr>
    </w:pPr>
  </w:style>
  <w:style w:type="paragraph" w:styleId="ListNumber">
    <w:name w:val="List Number"/>
    <w:basedOn w:val="List"/>
    <w:uiPriority w:val="99"/>
    <w:rsid w:val="0074449C"/>
    <w:pPr>
      <w:numPr>
        <w:numId w:val="33"/>
      </w:numPr>
      <w:spacing w:after="240" w:line="220" w:lineRule="atLeast"/>
    </w:pPr>
  </w:style>
  <w:style w:type="paragraph" w:styleId="TableofFigures">
    <w:name w:val="table of figures"/>
    <w:basedOn w:val="Normal"/>
    <w:next w:val="Normal"/>
    <w:uiPriority w:val="99"/>
    <w:semiHidden/>
    <w:rsid w:val="0074449C"/>
    <w:pPr>
      <w:ind w:left="400" w:hanging="400"/>
    </w:pPr>
  </w:style>
  <w:style w:type="paragraph" w:styleId="ListBullet2">
    <w:name w:val="List Bullet 2"/>
    <w:basedOn w:val="Normal"/>
    <w:autoRedefine/>
    <w:uiPriority w:val="99"/>
    <w:rsid w:val="0074449C"/>
    <w:pPr>
      <w:numPr>
        <w:numId w:val="15"/>
      </w:numPr>
      <w:tabs>
        <w:tab w:val="clear" w:pos="1209"/>
        <w:tab w:val="num" w:pos="643"/>
      </w:tabs>
      <w:ind w:left="643"/>
    </w:pPr>
  </w:style>
  <w:style w:type="paragraph" w:styleId="ListBullet3">
    <w:name w:val="List Bullet 3"/>
    <w:basedOn w:val="Normal"/>
    <w:autoRedefine/>
    <w:uiPriority w:val="99"/>
    <w:rsid w:val="0074449C"/>
    <w:pPr>
      <w:numPr>
        <w:numId w:val="16"/>
      </w:numPr>
      <w:tabs>
        <w:tab w:val="clear" w:pos="1492"/>
        <w:tab w:val="num" w:pos="926"/>
      </w:tabs>
      <w:ind w:left="926"/>
    </w:pPr>
  </w:style>
  <w:style w:type="paragraph" w:styleId="ListBullet4">
    <w:name w:val="List Bullet 4"/>
    <w:basedOn w:val="Normal"/>
    <w:autoRedefine/>
    <w:uiPriority w:val="99"/>
    <w:rsid w:val="0074449C"/>
    <w:pPr>
      <w:numPr>
        <w:numId w:val="17"/>
      </w:numPr>
      <w:tabs>
        <w:tab w:val="clear" w:pos="643"/>
        <w:tab w:val="num" w:pos="1209"/>
      </w:tabs>
      <w:ind w:left="1209"/>
    </w:pPr>
  </w:style>
  <w:style w:type="paragraph" w:styleId="ListBullet5">
    <w:name w:val="List Bullet 5"/>
    <w:basedOn w:val="Normal"/>
    <w:autoRedefine/>
    <w:uiPriority w:val="99"/>
    <w:rsid w:val="0074449C"/>
    <w:pPr>
      <w:numPr>
        <w:numId w:val="18"/>
      </w:numPr>
      <w:tabs>
        <w:tab w:val="clear" w:pos="926"/>
        <w:tab w:val="num" w:pos="1492"/>
      </w:tabs>
      <w:ind w:left="1492"/>
    </w:pPr>
  </w:style>
  <w:style w:type="paragraph" w:styleId="Caption">
    <w:name w:val="caption"/>
    <w:basedOn w:val="Normal"/>
    <w:next w:val="Normal"/>
    <w:uiPriority w:val="99"/>
    <w:qFormat/>
    <w:rsid w:val="0074449C"/>
    <w:pPr>
      <w:spacing w:before="120" w:after="120"/>
    </w:pPr>
    <w:rPr>
      <w:b/>
      <w:bCs/>
    </w:rPr>
  </w:style>
  <w:style w:type="character" w:styleId="FollowedHyperlink">
    <w:name w:val="FollowedHyperlink"/>
    <w:basedOn w:val="DefaultParagraphFont"/>
    <w:uiPriority w:val="99"/>
    <w:rsid w:val="0074449C"/>
    <w:rPr>
      <w:rFonts w:cs="Times New Roman"/>
      <w:color w:val="800080"/>
      <w:u w:val="single"/>
    </w:rPr>
  </w:style>
  <w:style w:type="paragraph" w:styleId="BlockText">
    <w:name w:val="Block Text"/>
    <w:basedOn w:val="Normal"/>
    <w:uiPriority w:val="99"/>
    <w:rsid w:val="0074449C"/>
    <w:pPr>
      <w:spacing w:after="120"/>
      <w:ind w:left="1440" w:right="1440"/>
    </w:pPr>
  </w:style>
  <w:style w:type="paragraph" w:styleId="DocumentMap">
    <w:name w:val="Document Map"/>
    <w:basedOn w:val="Normal"/>
    <w:link w:val="DocumentMapChar"/>
    <w:uiPriority w:val="99"/>
    <w:semiHidden/>
    <w:rsid w:val="007444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233DF"/>
    <w:rPr>
      <w:sz w:val="0"/>
      <w:szCs w:val="0"/>
    </w:rPr>
  </w:style>
  <w:style w:type="paragraph" w:styleId="E-mailSignature">
    <w:name w:val="E-mail Signature"/>
    <w:basedOn w:val="Normal"/>
    <w:link w:val="E-mailSignatureChar"/>
    <w:uiPriority w:val="99"/>
    <w:rsid w:val="0074449C"/>
  </w:style>
  <w:style w:type="character" w:customStyle="1" w:styleId="E-mailSignatureChar">
    <w:name w:val="E-mail Signature Char"/>
    <w:basedOn w:val="DefaultParagraphFont"/>
    <w:link w:val="E-mailSignature"/>
    <w:uiPriority w:val="99"/>
    <w:semiHidden/>
    <w:rsid w:val="009233DF"/>
    <w:rPr>
      <w:sz w:val="20"/>
      <w:szCs w:val="20"/>
    </w:rPr>
  </w:style>
  <w:style w:type="paragraph" w:styleId="EndnoteText">
    <w:name w:val="endnote text"/>
    <w:basedOn w:val="Normal"/>
    <w:link w:val="EndnoteTextChar"/>
    <w:uiPriority w:val="99"/>
    <w:semiHidden/>
    <w:rsid w:val="0074449C"/>
  </w:style>
  <w:style w:type="character" w:customStyle="1" w:styleId="EndnoteTextChar">
    <w:name w:val="Endnote Text Char"/>
    <w:basedOn w:val="DefaultParagraphFont"/>
    <w:link w:val="EndnoteText"/>
    <w:uiPriority w:val="99"/>
    <w:semiHidden/>
    <w:rsid w:val="009233DF"/>
    <w:rPr>
      <w:sz w:val="20"/>
      <w:szCs w:val="20"/>
    </w:rPr>
  </w:style>
  <w:style w:type="character" w:styleId="EndnoteReference">
    <w:name w:val="endnote reference"/>
    <w:basedOn w:val="DefaultParagraphFont"/>
    <w:uiPriority w:val="99"/>
    <w:semiHidden/>
    <w:rsid w:val="0074449C"/>
    <w:rPr>
      <w:rFonts w:cs="Times New Roman"/>
      <w:vertAlign w:val="superscript"/>
    </w:rPr>
  </w:style>
  <w:style w:type="character" w:styleId="Strong">
    <w:name w:val="Strong"/>
    <w:basedOn w:val="DefaultParagraphFont"/>
    <w:uiPriority w:val="99"/>
    <w:qFormat/>
    <w:rsid w:val="0074449C"/>
    <w:rPr>
      <w:rFonts w:cs="Times New Roman"/>
      <w:b/>
      <w:bCs/>
    </w:rPr>
  </w:style>
  <w:style w:type="paragraph" w:styleId="NoteHeading">
    <w:name w:val="Note Heading"/>
    <w:basedOn w:val="Normal"/>
    <w:next w:val="Normal"/>
    <w:link w:val="NoteHeadingChar"/>
    <w:uiPriority w:val="99"/>
    <w:rsid w:val="0074449C"/>
  </w:style>
  <w:style w:type="character" w:customStyle="1" w:styleId="NoteHeadingChar">
    <w:name w:val="Note Heading Char"/>
    <w:basedOn w:val="DefaultParagraphFont"/>
    <w:link w:val="NoteHeading"/>
    <w:uiPriority w:val="99"/>
    <w:semiHidden/>
    <w:rsid w:val="009233DF"/>
    <w:rPr>
      <w:sz w:val="20"/>
      <w:szCs w:val="20"/>
    </w:rPr>
  </w:style>
  <w:style w:type="paragraph" w:styleId="FootnoteText">
    <w:name w:val="footnote text"/>
    <w:basedOn w:val="Normal"/>
    <w:link w:val="FootnoteTextChar"/>
    <w:uiPriority w:val="99"/>
    <w:semiHidden/>
    <w:rsid w:val="0074449C"/>
  </w:style>
  <w:style w:type="character" w:customStyle="1" w:styleId="FootnoteTextChar">
    <w:name w:val="Footnote Text Char"/>
    <w:basedOn w:val="DefaultParagraphFont"/>
    <w:link w:val="FootnoteText"/>
    <w:uiPriority w:val="99"/>
    <w:semiHidden/>
    <w:rsid w:val="009233DF"/>
    <w:rPr>
      <w:sz w:val="20"/>
      <w:szCs w:val="20"/>
    </w:rPr>
  </w:style>
  <w:style w:type="character" w:styleId="FootnoteReference">
    <w:name w:val="footnote reference"/>
    <w:basedOn w:val="DefaultParagraphFont"/>
    <w:uiPriority w:val="99"/>
    <w:semiHidden/>
    <w:rsid w:val="0074449C"/>
    <w:rPr>
      <w:rFonts w:cs="Times New Roman"/>
      <w:vertAlign w:val="superscript"/>
    </w:rPr>
  </w:style>
  <w:style w:type="paragraph" w:styleId="Footer">
    <w:name w:val="footer"/>
    <w:basedOn w:val="Normal"/>
    <w:link w:val="FooterChar"/>
    <w:uiPriority w:val="99"/>
    <w:rsid w:val="0074449C"/>
    <w:pPr>
      <w:tabs>
        <w:tab w:val="center" w:pos="4320"/>
        <w:tab w:val="right" w:pos="8640"/>
      </w:tabs>
    </w:pPr>
  </w:style>
  <w:style w:type="character" w:customStyle="1" w:styleId="FooterChar">
    <w:name w:val="Footer Char"/>
    <w:basedOn w:val="DefaultParagraphFont"/>
    <w:link w:val="Footer"/>
    <w:uiPriority w:val="99"/>
    <w:semiHidden/>
    <w:rsid w:val="009233DF"/>
    <w:rPr>
      <w:sz w:val="20"/>
      <w:szCs w:val="20"/>
    </w:rPr>
  </w:style>
  <w:style w:type="paragraph" w:styleId="HTMLAddress">
    <w:name w:val="HTML Address"/>
    <w:basedOn w:val="Normal"/>
    <w:link w:val="HTMLAddressChar"/>
    <w:uiPriority w:val="99"/>
    <w:rsid w:val="0074449C"/>
    <w:rPr>
      <w:i/>
      <w:iCs/>
    </w:rPr>
  </w:style>
  <w:style w:type="character" w:customStyle="1" w:styleId="HTMLAddressChar">
    <w:name w:val="HTML Address Char"/>
    <w:basedOn w:val="DefaultParagraphFont"/>
    <w:link w:val="HTMLAddress"/>
    <w:uiPriority w:val="99"/>
    <w:semiHidden/>
    <w:rsid w:val="009233DF"/>
    <w:rPr>
      <w:i/>
      <w:iCs/>
      <w:sz w:val="20"/>
      <w:szCs w:val="20"/>
    </w:rPr>
  </w:style>
  <w:style w:type="character" w:styleId="HTMLAcronym">
    <w:name w:val="HTML Acronym"/>
    <w:basedOn w:val="DefaultParagraphFont"/>
    <w:uiPriority w:val="99"/>
    <w:rsid w:val="0074449C"/>
    <w:rPr>
      <w:rFonts w:cs="Times New Roman"/>
    </w:rPr>
  </w:style>
  <w:style w:type="character" w:styleId="HTMLSample">
    <w:name w:val="HTML Sample"/>
    <w:basedOn w:val="DefaultParagraphFont"/>
    <w:uiPriority w:val="99"/>
    <w:rsid w:val="0074449C"/>
    <w:rPr>
      <w:rFonts w:ascii="Courier New" w:hAnsi="Courier New" w:cs="Times New Roman"/>
    </w:rPr>
  </w:style>
  <w:style w:type="character" w:styleId="HTMLCode">
    <w:name w:val="HTML Code"/>
    <w:basedOn w:val="DefaultParagraphFont"/>
    <w:uiPriority w:val="99"/>
    <w:rsid w:val="0074449C"/>
    <w:rPr>
      <w:rFonts w:ascii="Courier New" w:hAnsi="Courier New" w:cs="Times New Roman"/>
      <w:sz w:val="20"/>
      <w:szCs w:val="20"/>
    </w:rPr>
  </w:style>
  <w:style w:type="character" w:styleId="HTMLDefinition">
    <w:name w:val="HTML Definition"/>
    <w:basedOn w:val="DefaultParagraphFont"/>
    <w:uiPriority w:val="99"/>
    <w:rsid w:val="0074449C"/>
    <w:rPr>
      <w:rFonts w:cs="Times New Roman"/>
      <w:i/>
      <w:iCs/>
    </w:rPr>
  </w:style>
  <w:style w:type="character" w:styleId="HTMLTypewriter">
    <w:name w:val="HTML Typewriter"/>
    <w:basedOn w:val="DefaultParagraphFont"/>
    <w:uiPriority w:val="99"/>
    <w:rsid w:val="0074449C"/>
    <w:rPr>
      <w:rFonts w:ascii="Courier New" w:hAnsi="Courier New" w:cs="Times New Roman"/>
      <w:sz w:val="20"/>
      <w:szCs w:val="20"/>
    </w:rPr>
  </w:style>
  <w:style w:type="character" w:styleId="HTMLKeyboard">
    <w:name w:val="HTML Keyboard"/>
    <w:basedOn w:val="DefaultParagraphFont"/>
    <w:uiPriority w:val="99"/>
    <w:rsid w:val="0074449C"/>
    <w:rPr>
      <w:rFonts w:ascii="Courier New" w:hAnsi="Courier New" w:cs="Times New Roman"/>
      <w:sz w:val="20"/>
      <w:szCs w:val="20"/>
    </w:rPr>
  </w:style>
  <w:style w:type="character" w:styleId="HTMLVariable">
    <w:name w:val="HTML Variable"/>
    <w:basedOn w:val="DefaultParagraphFont"/>
    <w:uiPriority w:val="99"/>
    <w:rsid w:val="0074449C"/>
    <w:rPr>
      <w:rFonts w:cs="Times New Roman"/>
      <w:i/>
      <w:iCs/>
    </w:rPr>
  </w:style>
  <w:style w:type="paragraph" w:styleId="HTMLPreformatted">
    <w:name w:val="HTML Preformatted"/>
    <w:basedOn w:val="Normal"/>
    <w:link w:val="HTMLPreformattedChar"/>
    <w:uiPriority w:val="99"/>
    <w:rsid w:val="0074449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233DF"/>
    <w:rPr>
      <w:rFonts w:ascii="Courier New" w:hAnsi="Courier New" w:cs="Courier New"/>
      <w:sz w:val="20"/>
      <w:szCs w:val="20"/>
    </w:rPr>
  </w:style>
  <w:style w:type="character" w:styleId="HTMLCite">
    <w:name w:val="HTML Cite"/>
    <w:basedOn w:val="DefaultParagraphFont"/>
    <w:uiPriority w:val="99"/>
    <w:rsid w:val="0074449C"/>
    <w:rPr>
      <w:rFonts w:cs="Times New Roman"/>
      <w:i/>
      <w:iCs/>
    </w:rPr>
  </w:style>
  <w:style w:type="character" w:styleId="Hyperlink">
    <w:name w:val="Hyperlink"/>
    <w:basedOn w:val="DefaultParagraphFont"/>
    <w:uiPriority w:val="99"/>
    <w:rsid w:val="0074449C"/>
    <w:rPr>
      <w:rFonts w:cs="Times New Roman"/>
      <w:color w:val="0000FF"/>
      <w:u w:val="single"/>
    </w:rPr>
  </w:style>
  <w:style w:type="paragraph" w:styleId="Index1">
    <w:name w:val="index 1"/>
    <w:basedOn w:val="Normal"/>
    <w:next w:val="Normal"/>
    <w:autoRedefine/>
    <w:uiPriority w:val="99"/>
    <w:semiHidden/>
    <w:rsid w:val="0074449C"/>
    <w:pPr>
      <w:ind w:left="200" w:hanging="200"/>
    </w:pPr>
  </w:style>
  <w:style w:type="paragraph" w:styleId="Index2">
    <w:name w:val="index 2"/>
    <w:basedOn w:val="Normal"/>
    <w:next w:val="Normal"/>
    <w:autoRedefine/>
    <w:uiPriority w:val="99"/>
    <w:semiHidden/>
    <w:rsid w:val="0074449C"/>
    <w:pPr>
      <w:ind w:left="400" w:hanging="200"/>
    </w:pPr>
  </w:style>
  <w:style w:type="paragraph" w:styleId="Index3">
    <w:name w:val="index 3"/>
    <w:basedOn w:val="Normal"/>
    <w:next w:val="Normal"/>
    <w:autoRedefine/>
    <w:uiPriority w:val="99"/>
    <w:semiHidden/>
    <w:rsid w:val="0074449C"/>
    <w:pPr>
      <w:ind w:left="600" w:hanging="200"/>
    </w:pPr>
  </w:style>
  <w:style w:type="paragraph" w:styleId="Index4">
    <w:name w:val="index 4"/>
    <w:basedOn w:val="Normal"/>
    <w:next w:val="Normal"/>
    <w:autoRedefine/>
    <w:uiPriority w:val="99"/>
    <w:semiHidden/>
    <w:rsid w:val="0074449C"/>
    <w:pPr>
      <w:ind w:left="800" w:hanging="200"/>
    </w:pPr>
  </w:style>
  <w:style w:type="paragraph" w:styleId="Index5">
    <w:name w:val="index 5"/>
    <w:basedOn w:val="Normal"/>
    <w:next w:val="Normal"/>
    <w:autoRedefine/>
    <w:uiPriority w:val="99"/>
    <w:semiHidden/>
    <w:rsid w:val="0074449C"/>
    <w:pPr>
      <w:ind w:left="1000" w:hanging="200"/>
    </w:pPr>
  </w:style>
  <w:style w:type="paragraph" w:styleId="Index6">
    <w:name w:val="index 6"/>
    <w:basedOn w:val="Normal"/>
    <w:next w:val="Normal"/>
    <w:autoRedefine/>
    <w:uiPriority w:val="99"/>
    <w:semiHidden/>
    <w:rsid w:val="0074449C"/>
    <w:pPr>
      <w:ind w:left="1200" w:hanging="200"/>
    </w:pPr>
  </w:style>
  <w:style w:type="paragraph" w:styleId="Index7">
    <w:name w:val="index 7"/>
    <w:basedOn w:val="Normal"/>
    <w:next w:val="Normal"/>
    <w:autoRedefine/>
    <w:uiPriority w:val="99"/>
    <w:semiHidden/>
    <w:rsid w:val="0074449C"/>
    <w:pPr>
      <w:ind w:left="1400" w:hanging="200"/>
    </w:pPr>
  </w:style>
  <w:style w:type="paragraph" w:styleId="Index8">
    <w:name w:val="index 8"/>
    <w:basedOn w:val="Normal"/>
    <w:next w:val="Normal"/>
    <w:autoRedefine/>
    <w:uiPriority w:val="99"/>
    <w:semiHidden/>
    <w:rsid w:val="0074449C"/>
    <w:pPr>
      <w:ind w:left="1600" w:hanging="200"/>
    </w:pPr>
  </w:style>
  <w:style w:type="paragraph" w:styleId="Index9">
    <w:name w:val="index 9"/>
    <w:basedOn w:val="Normal"/>
    <w:next w:val="Normal"/>
    <w:autoRedefine/>
    <w:uiPriority w:val="99"/>
    <w:semiHidden/>
    <w:rsid w:val="0074449C"/>
    <w:pPr>
      <w:ind w:left="1800" w:hanging="200"/>
    </w:pPr>
  </w:style>
  <w:style w:type="paragraph" w:styleId="IndexHeading">
    <w:name w:val="index heading"/>
    <w:basedOn w:val="Normal"/>
    <w:next w:val="Index1"/>
    <w:uiPriority w:val="99"/>
    <w:semiHidden/>
    <w:rsid w:val="0074449C"/>
    <w:rPr>
      <w:rFonts w:ascii="Arial" w:hAnsi="Arial" w:cs="Arial"/>
      <w:b/>
      <w:bCs/>
    </w:rPr>
  </w:style>
  <w:style w:type="paragraph" w:styleId="CommentText">
    <w:name w:val="annotation text"/>
    <w:basedOn w:val="Normal"/>
    <w:link w:val="CommentTextChar"/>
    <w:uiPriority w:val="99"/>
    <w:semiHidden/>
    <w:rsid w:val="0074449C"/>
  </w:style>
  <w:style w:type="character" w:customStyle="1" w:styleId="CommentTextChar">
    <w:name w:val="Comment Text Char"/>
    <w:basedOn w:val="DefaultParagraphFont"/>
    <w:link w:val="CommentText"/>
    <w:uiPriority w:val="99"/>
    <w:semiHidden/>
    <w:rsid w:val="009233DF"/>
    <w:rPr>
      <w:sz w:val="20"/>
      <w:szCs w:val="20"/>
    </w:rPr>
  </w:style>
  <w:style w:type="character" w:styleId="CommentReference">
    <w:name w:val="annotation reference"/>
    <w:basedOn w:val="DefaultParagraphFont"/>
    <w:uiPriority w:val="99"/>
    <w:semiHidden/>
    <w:rsid w:val="0074449C"/>
    <w:rPr>
      <w:rFonts w:cs="Times New Roman"/>
      <w:sz w:val="16"/>
      <w:szCs w:val="16"/>
    </w:rPr>
  </w:style>
  <w:style w:type="paragraph" w:styleId="List2">
    <w:name w:val="List 2"/>
    <w:basedOn w:val="Normal"/>
    <w:uiPriority w:val="99"/>
    <w:rsid w:val="0074449C"/>
    <w:pPr>
      <w:ind w:left="566" w:hanging="283"/>
    </w:pPr>
  </w:style>
  <w:style w:type="paragraph" w:styleId="List3">
    <w:name w:val="List 3"/>
    <w:basedOn w:val="Normal"/>
    <w:uiPriority w:val="99"/>
    <w:rsid w:val="0074449C"/>
    <w:pPr>
      <w:ind w:left="849" w:hanging="283"/>
    </w:pPr>
  </w:style>
  <w:style w:type="paragraph" w:styleId="List4">
    <w:name w:val="List 4"/>
    <w:basedOn w:val="Normal"/>
    <w:uiPriority w:val="99"/>
    <w:rsid w:val="0074449C"/>
    <w:pPr>
      <w:ind w:left="1132" w:hanging="283"/>
    </w:pPr>
  </w:style>
  <w:style w:type="paragraph" w:styleId="List5">
    <w:name w:val="List 5"/>
    <w:basedOn w:val="Normal"/>
    <w:uiPriority w:val="99"/>
    <w:rsid w:val="0074449C"/>
    <w:pPr>
      <w:ind w:left="1415" w:hanging="283"/>
    </w:pPr>
  </w:style>
  <w:style w:type="paragraph" w:styleId="ListContinue">
    <w:name w:val="List Continue"/>
    <w:basedOn w:val="Normal"/>
    <w:uiPriority w:val="99"/>
    <w:rsid w:val="0074449C"/>
    <w:pPr>
      <w:spacing w:after="120"/>
      <w:ind w:left="283"/>
    </w:pPr>
  </w:style>
  <w:style w:type="paragraph" w:styleId="ListContinue2">
    <w:name w:val="List Continue 2"/>
    <w:basedOn w:val="Normal"/>
    <w:uiPriority w:val="99"/>
    <w:rsid w:val="0074449C"/>
    <w:pPr>
      <w:spacing w:after="120"/>
      <w:ind w:left="566"/>
    </w:pPr>
  </w:style>
  <w:style w:type="paragraph" w:styleId="ListContinue3">
    <w:name w:val="List Continue 3"/>
    <w:basedOn w:val="Normal"/>
    <w:uiPriority w:val="99"/>
    <w:rsid w:val="0074449C"/>
    <w:pPr>
      <w:spacing w:after="120"/>
      <w:ind w:left="849"/>
    </w:pPr>
  </w:style>
  <w:style w:type="paragraph" w:styleId="ListContinue4">
    <w:name w:val="List Continue 4"/>
    <w:basedOn w:val="Normal"/>
    <w:uiPriority w:val="99"/>
    <w:rsid w:val="0074449C"/>
    <w:pPr>
      <w:spacing w:after="120"/>
      <w:ind w:left="1132"/>
    </w:pPr>
  </w:style>
  <w:style w:type="paragraph" w:styleId="ListContinue5">
    <w:name w:val="List Continue 5"/>
    <w:basedOn w:val="Normal"/>
    <w:uiPriority w:val="99"/>
    <w:rsid w:val="0074449C"/>
    <w:pPr>
      <w:spacing w:after="120"/>
      <w:ind w:left="1415"/>
    </w:pPr>
  </w:style>
  <w:style w:type="paragraph" w:styleId="ListNumber2">
    <w:name w:val="List Number 2"/>
    <w:basedOn w:val="Normal"/>
    <w:uiPriority w:val="99"/>
    <w:rsid w:val="0074449C"/>
    <w:pPr>
      <w:numPr>
        <w:numId w:val="9"/>
      </w:numPr>
      <w:tabs>
        <w:tab w:val="clear" w:pos="1209"/>
        <w:tab w:val="num" w:pos="643"/>
      </w:tabs>
      <w:ind w:left="643"/>
    </w:pPr>
  </w:style>
  <w:style w:type="paragraph" w:styleId="ListNumber3">
    <w:name w:val="List Number 3"/>
    <w:basedOn w:val="Normal"/>
    <w:uiPriority w:val="99"/>
    <w:rsid w:val="0074449C"/>
    <w:pPr>
      <w:numPr>
        <w:numId w:val="20"/>
      </w:numPr>
      <w:tabs>
        <w:tab w:val="clear" w:pos="1492"/>
        <w:tab w:val="num" w:pos="926"/>
      </w:tabs>
      <w:ind w:left="926"/>
    </w:pPr>
  </w:style>
  <w:style w:type="paragraph" w:styleId="ListNumber4">
    <w:name w:val="List Number 4"/>
    <w:basedOn w:val="Normal"/>
    <w:uiPriority w:val="99"/>
    <w:rsid w:val="0074449C"/>
    <w:pPr>
      <w:numPr>
        <w:numId w:val="21"/>
      </w:numPr>
      <w:tabs>
        <w:tab w:val="clear" w:pos="360"/>
        <w:tab w:val="num" w:pos="1209"/>
      </w:tabs>
      <w:ind w:left="1209"/>
    </w:pPr>
  </w:style>
  <w:style w:type="paragraph" w:styleId="ListNumber5">
    <w:name w:val="List Number 5"/>
    <w:basedOn w:val="Normal"/>
    <w:uiPriority w:val="99"/>
    <w:rsid w:val="0074449C"/>
    <w:pPr>
      <w:numPr>
        <w:numId w:val="22"/>
      </w:numPr>
      <w:tabs>
        <w:tab w:val="clear" w:pos="360"/>
        <w:tab w:val="num" w:pos="1492"/>
      </w:tabs>
      <w:ind w:left="1492"/>
    </w:pPr>
  </w:style>
  <w:style w:type="paragraph" w:styleId="MacroText">
    <w:name w:val="macro"/>
    <w:link w:val="MacroTextChar"/>
    <w:uiPriority w:val="99"/>
    <w:semiHidden/>
    <w:rsid w:val="007444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18"/>
      <w:sz w:val="20"/>
      <w:szCs w:val="20"/>
      <w:lang w:eastAsia="en-US"/>
    </w:rPr>
  </w:style>
  <w:style w:type="character" w:customStyle="1" w:styleId="MacroTextChar">
    <w:name w:val="Macro Text Char"/>
    <w:basedOn w:val="DefaultParagraphFont"/>
    <w:link w:val="MacroText"/>
    <w:uiPriority w:val="99"/>
    <w:semiHidden/>
    <w:rsid w:val="009233DF"/>
    <w:rPr>
      <w:rFonts w:ascii="Courier New" w:hAnsi="Courier New" w:cs="Courier New"/>
      <w:sz w:val="20"/>
      <w:szCs w:val="20"/>
    </w:rPr>
  </w:style>
  <w:style w:type="paragraph" w:styleId="MessageHeader">
    <w:name w:val="Message Header"/>
    <w:basedOn w:val="Normal"/>
    <w:link w:val="MessageHeaderChar"/>
    <w:uiPriority w:val="99"/>
    <w:rsid w:val="007444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9233DF"/>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74449C"/>
    <w:rPr>
      <w:rFonts w:ascii="Courier New" w:hAnsi="Courier New" w:cs="Courier New"/>
    </w:rPr>
  </w:style>
  <w:style w:type="character" w:customStyle="1" w:styleId="PlainTextChar">
    <w:name w:val="Plain Text Char"/>
    <w:basedOn w:val="DefaultParagraphFont"/>
    <w:link w:val="PlainText"/>
    <w:uiPriority w:val="99"/>
    <w:semiHidden/>
    <w:rsid w:val="009233DF"/>
    <w:rPr>
      <w:rFonts w:ascii="Courier New" w:hAnsi="Courier New" w:cs="Courier New"/>
      <w:sz w:val="20"/>
      <w:szCs w:val="20"/>
    </w:rPr>
  </w:style>
  <w:style w:type="paragraph" w:styleId="TableofAuthorities">
    <w:name w:val="table of authorities"/>
    <w:basedOn w:val="Normal"/>
    <w:next w:val="Normal"/>
    <w:uiPriority w:val="99"/>
    <w:semiHidden/>
    <w:rsid w:val="0074449C"/>
    <w:pPr>
      <w:ind w:left="200" w:hanging="200"/>
    </w:pPr>
  </w:style>
  <w:style w:type="paragraph" w:styleId="TOAHeading">
    <w:name w:val="toa heading"/>
    <w:basedOn w:val="Normal"/>
    <w:next w:val="Normal"/>
    <w:uiPriority w:val="99"/>
    <w:semiHidden/>
    <w:rsid w:val="0074449C"/>
    <w:pPr>
      <w:spacing w:before="120"/>
    </w:pPr>
    <w:rPr>
      <w:rFonts w:ascii="Arial" w:hAnsi="Arial" w:cs="Arial"/>
      <w:b/>
      <w:bCs/>
      <w:sz w:val="24"/>
      <w:szCs w:val="24"/>
    </w:rPr>
  </w:style>
  <w:style w:type="character" w:styleId="PageNumber">
    <w:name w:val="page number"/>
    <w:basedOn w:val="DefaultParagraphFont"/>
    <w:uiPriority w:val="99"/>
    <w:rsid w:val="0074449C"/>
    <w:rPr>
      <w:rFonts w:cs="Times New Roman"/>
    </w:rPr>
  </w:style>
  <w:style w:type="paragraph" w:styleId="NormalWeb">
    <w:name w:val="Normal (Web)"/>
    <w:basedOn w:val="Normal"/>
    <w:uiPriority w:val="99"/>
    <w:rsid w:val="0074449C"/>
    <w:rPr>
      <w:sz w:val="24"/>
      <w:szCs w:val="24"/>
    </w:rPr>
  </w:style>
  <w:style w:type="paragraph" w:styleId="NormalIndent">
    <w:name w:val="Normal Indent"/>
    <w:basedOn w:val="Normal"/>
    <w:uiPriority w:val="99"/>
    <w:rsid w:val="0074449C"/>
    <w:pPr>
      <w:ind w:left="708"/>
    </w:pPr>
  </w:style>
  <w:style w:type="paragraph" w:styleId="BodyText2">
    <w:name w:val="Body Text 2"/>
    <w:basedOn w:val="Normal"/>
    <w:link w:val="BodyText2Char"/>
    <w:uiPriority w:val="99"/>
    <w:rsid w:val="0074449C"/>
    <w:pPr>
      <w:spacing w:after="120" w:line="480" w:lineRule="auto"/>
    </w:pPr>
  </w:style>
  <w:style w:type="character" w:customStyle="1" w:styleId="BodyText2Char">
    <w:name w:val="Body Text 2 Char"/>
    <w:basedOn w:val="DefaultParagraphFont"/>
    <w:link w:val="BodyText2"/>
    <w:uiPriority w:val="99"/>
    <w:semiHidden/>
    <w:rsid w:val="009233DF"/>
    <w:rPr>
      <w:sz w:val="20"/>
      <w:szCs w:val="20"/>
    </w:rPr>
  </w:style>
  <w:style w:type="paragraph" w:styleId="BodyText3">
    <w:name w:val="Body Text 3"/>
    <w:basedOn w:val="Normal"/>
    <w:link w:val="BodyText3Char"/>
    <w:uiPriority w:val="99"/>
    <w:rsid w:val="0074449C"/>
    <w:pPr>
      <w:spacing w:after="120"/>
    </w:pPr>
    <w:rPr>
      <w:sz w:val="16"/>
      <w:szCs w:val="16"/>
    </w:rPr>
  </w:style>
  <w:style w:type="character" w:customStyle="1" w:styleId="BodyText3Char">
    <w:name w:val="Body Text 3 Char"/>
    <w:basedOn w:val="DefaultParagraphFont"/>
    <w:link w:val="BodyText3"/>
    <w:uiPriority w:val="99"/>
    <w:semiHidden/>
    <w:rsid w:val="009233DF"/>
    <w:rPr>
      <w:sz w:val="16"/>
      <w:szCs w:val="16"/>
    </w:rPr>
  </w:style>
  <w:style w:type="paragraph" w:styleId="BodyTextIndent">
    <w:name w:val="Body Text Indent"/>
    <w:basedOn w:val="Normal"/>
    <w:link w:val="BodyTextIndentChar"/>
    <w:uiPriority w:val="99"/>
    <w:rsid w:val="0074449C"/>
    <w:pPr>
      <w:spacing w:after="120"/>
      <w:ind w:left="283"/>
    </w:pPr>
  </w:style>
  <w:style w:type="character" w:customStyle="1" w:styleId="BodyTextIndentChar">
    <w:name w:val="Body Text Indent Char"/>
    <w:basedOn w:val="DefaultParagraphFont"/>
    <w:link w:val="BodyTextIndent"/>
    <w:uiPriority w:val="99"/>
    <w:semiHidden/>
    <w:rsid w:val="009233DF"/>
    <w:rPr>
      <w:sz w:val="20"/>
      <w:szCs w:val="20"/>
    </w:rPr>
  </w:style>
  <w:style w:type="paragraph" w:styleId="BodyTextIndent2">
    <w:name w:val="Body Text Indent 2"/>
    <w:basedOn w:val="Normal"/>
    <w:link w:val="BodyTextIndent2Char"/>
    <w:uiPriority w:val="99"/>
    <w:rsid w:val="0074449C"/>
    <w:pPr>
      <w:spacing w:after="120" w:line="480" w:lineRule="auto"/>
      <w:ind w:left="283"/>
    </w:pPr>
  </w:style>
  <w:style w:type="character" w:customStyle="1" w:styleId="BodyTextIndent2Char">
    <w:name w:val="Body Text Indent 2 Char"/>
    <w:basedOn w:val="DefaultParagraphFont"/>
    <w:link w:val="BodyTextIndent2"/>
    <w:uiPriority w:val="99"/>
    <w:semiHidden/>
    <w:rsid w:val="009233DF"/>
    <w:rPr>
      <w:sz w:val="20"/>
      <w:szCs w:val="20"/>
    </w:rPr>
  </w:style>
  <w:style w:type="paragraph" w:styleId="BodyTextIndent3">
    <w:name w:val="Body Text Indent 3"/>
    <w:basedOn w:val="Normal"/>
    <w:link w:val="BodyTextIndent3Char"/>
    <w:uiPriority w:val="99"/>
    <w:rsid w:val="007444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33DF"/>
    <w:rPr>
      <w:sz w:val="16"/>
      <w:szCs w:val="16"/>
    </w:rPr>
  </w:style>
  <w:style w:type="paragraph" w:styleId="BodyTextFirstIndent">
    <w:name w:val="Body Text First Indent"/>
    <w:basedOn w:val="BodyText"/>
    <w:link w:val="BodyTextFirstIndentChar"/>
    <w:uiPriority w:val="99"/>
    <w:rsid w:val="0074449C"/>
    <w:pPr>
      <w:spacing w:after="120" w:line="240" w:lineRule="auto"/>
      <w:ind w:firstLine="210"/>
    </w:pPr>
  </w:style>
  <w:style w:type="character" w:customStyle="1" w:styleId="BodyTextFirstIndentChar">
    <w:name w:val="Body Text First Indent Char"/>
    <w:basedOn w:val="BodyTextChar"/>
    <w:link w:val="BodyTextFirstIndent"/>
    <w:uiPriority w:val="99"/>
    <w:semiHidden/>
    <w:rsid w:val="009233DF"/>
  </w:style>
  <w:style w:type="paragraph" w:styleId="BodyTextFirstIndent2">
    <w:name w:val="Body Text First Indent 2"/>
    <w:basedOn w:val="BodyTextIndent"/>
    <w:link w:val="BodyTextFirstIndent2Char"/>
    <w:uiPriority w:val="99"/>
    <w:rsid w:val="0074449C"/>
    <w:pPr>
      <w:ind w:firstLine="210"/>
    </w:pPr>
  </w:style>
  <w:style w:type="character" w:customStyle="1" w:styleId="BodyTextFirstIndent2Char">
    <w:name w:val="Body Text First Indent 2 Char"/>
    <w:basedOn w:val="BodyTextIndentChar"/>
    <w:link w:val="BodyTextFirstIndent2"/>
    <w:uiPriority w:val="99"/>
    <w:semiHidden/>
    <w:rsid w:val="009233DF"/>
  </w:style>
  <w:style w:type="paragraph" w:styleId="Title">
    <w:name w:val="Title"/>
    <w:basedOn w:val="Normal"/>
    <w:link w:val="TitleChar"/>
    <w:uiPriority w:val="99"/>
    <w:qFormat/>
    <w:rsid w:val="007444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233DF"/>
    <w:rPr>
      <w:rFonts w:asciiTheme="majorHAnsi" w:eastAsiaTheme="majorEastAsia" w:hAnsiTheme="majorHAnsi" w:cstheme="majorBidi"/>
      <w:b/>
      <w:bCs/>
      <w:kern w:val="28"/>
      <w:sz w:val="32"/>
      <w:szCs w:val="32"/>
    </w:rPr>
  </w:style>
  <w:style w:type="paragraph" w:styleId="EnvelopeAddress">
    <w:name w:val="envelope address"/>
    <w:basedOn w:val="Normal"/>
    <w:uiPriority w:val="99"/>
    <w:rsid w:val="0074449C"/>
    <w:pPr>
      <w:framePr w:w="4320" w:h="2160" w:hRule="exact" w:hSpace="141" w:wrap="auto" w:hAnchor="page" w:xAlign="center" w:yAlign="bottom"/>
      <w:ind w:left="1"/>
    </w:pPr>
    <w:rPr>
      <w:rFonts w:ascii="Arial" w:hAnsi="Arial" w:cs="Arial"/>
      <w:sz w:val="24"/>
      <w:szCs w:val="24"/>
    </w:rPr>
  </w:style>
  <w:style w:type="paragraph" w:styleId="Subtitle">
    <w:name w:val="Subtitle"/>
    <w:basedOn w:val="Normal"/>
    <w:link w:val="SubtitleChar"/>
    <w:uiPriority w:val="99"/>
    <w:qFormat/>
    <w:rsid w:val="007444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9233DF"/>
    <w:rPr>
      <w:rFonts w:asciiTheme="majorHAnsi" w:eastAsiaTheme="majorEastAsia" w:hAnsiTheme="majorHAnsi" w:cstheme="majorBidi"/>
      <w:sz w:val="24"/>
      <w:szCs w:val="24"/>
    </w:rPr>
  </w:style>
  <w:style w:type="paragraph" w:styleId="TOC1">
    <w:name w:val="toc 1"/>
    <w:basedOn w:val="Normal"/>
    <w:next w:val="Normal"/>
    <w:autoRedefine/>
    <w:uiPriority w:val="99"/>
    <w:semiHidden/>
    <w:rsid w:val="0074449C"/>
  </w:style>
  <w:style w:type="paragraph" w:styleId="TOC2">
    <w:name w:val="toc 2"/>
    <w:basedOn w:val="Normal"/>
    <w:next w:val="Normal"/>
    <w:autoRedefine/>
    <w:uiPriority w:val="99"/>
    <w:semiHidden/>
    <w:rsid w:val="0074449C"/>
    <w:pPr>
      <w:ind w:left="200"/>
    </w:pPr>
  </w:style>
  <w:style w:type="paragraph" w:styleId="TOC3">
    <w:name w:val="toc 3"/>
    <w:basedOn w:val="Normal"/>
    <w:next w:val="Normal"/>
    <w:autoRedefine/>
    <w:uiPriority w:val="99"/>
    <w:semiHidden/>
    <w:rsid w:val="0074449C"/>
    <w:pPr>
      <w:ind w:left="400"/>
    </w:pPr>
  </w:style>
  <w:style w:type="paragraph" w:styleId="TOC4">
    <w:name w:val="toc 4"/>
    <w:basedOn w:val="Normal"/>
    <w:next w:val="Normal"/>
    <w:autoRedefine/>
    <w:uiPriority w:val="99"/>
    <w:semiHidden/>
    <w:rsid w:val="0074449C"/>
    <w:pPr>
      <w:ind w:left="600"/>
    </w:pPr>
  </w:style>
  <w:style w:type="paragraph" w:styleId="TOC5">
    <w:name w:val="toc 5"/>
    <w:basedOn w:val="Normal"/>
    <w:next w:val="Normal"/>
    <w:autoRedefine/>
    <w:uiPriority w:val="99"/>
    <w:semiHidden/>
    <w:rsid w:val="0074449C"/>
    <w:pPr>
      <w:ind w:left="800"/>
    </w:pPr>
  </w:style>
  <w:style w:type="paragraph" w:styleId="TOC6">
    <w:name w:val="toc 6"/>
    <w:basedOn w:val="Normal"/>
    <w:next w:val="Normal"/>
    <w:autoRedefine/>
    <w:uiPriority w:val="99"/>
    <w:semiHidden/>
    <w:rsid w:val="0074449C"/>
    <w:pPr>
      <w:ind w:left="1000"/>
    </w:pPr>
  </w:style>
  <w:style w:type="paragraph" w:styleId="TOC7">
    <w:name w:val="toc 7"/>
    <w:basedOn w:val="Normal"/>
    <w:next w:val="Normal"/>
    <w:autoRedefine/>
    <w:uiPriority w:val="99"/>
    <w:semiHidden/>
    <w:rsid w:val="0074449C"/>
    <w:pPr>
      <w:ind w:left="1200"/>
    </w:pPr>
  </w:style>
  <w:style w:type="paragraph" w:styleId="TOC8">
    <w:name w:val="toc 8"/>
    <w:basedOn w:val="Normal"/>
    <w:next w:val="Normal"/>
    <w:autoRedefine/>
    <w:uiPriority w:val="99"/>
    <w:semiHidden/>
    <w:rsid w:val="0074449C"/>
    <w:pPr>
      <w:ind w:left="1400"/>
    </w:pPr>
  </w:style>
  <w:style w:type="paragraph" w:styleId="TOC9">
    <w:name w:val="toc 9"/>
    <w:basedOn w:val="Normal"/>
    <w:next w:val="Normal"/>
    <w:autoRedefine/>
    <w:uiPriority w:val="99"/>
    <w:semiHidden/>
    <w:rsid w:val="0074449C"/>
    <w:pPr>
      <w:ind w:left="1600"/>
    </w:pPr>
  </w:style>
  <w:style w:type="character" w:styleId="LineNumber">
    <w:name w:val="line number"/>
    <w:basedOn w:val="DefaultParagraphFont"/>
    <w:uiPriority w:val="99"/>
    <w:rsid w:val="0074449C"/>
    <w:rPr>
      <w:rFonts w:cs="Times New Roman"/>
    </w:rPr>
  </w:style>
  <w:style w:type="paragraph" w:customStyle="1" w:styleId="AbsenderimKuvertfenster">
    <w:name w:val="Absender im Kuvertfenster"/>
    <w:basedOn w:val="Briefkopfadresse"/>
    <w:next w:val="Versandanweisungen"/>
    <w:uiPriority w:val="99"/>
    <w:rsid w:val="0074449C"/>
    <w:pPr>
      <w:framePr w:wrap="notBeside" w:y="2881"/>
    </w:pPr>
    <w:rPr>
      <w:sz w:val="16"/>
      <w:u w:val="single"/>
    </w:rPr>
  </w:style>
  <w:style w:type="paragraph" w:customStyle="1" w:styleId="Bezugszeichentext">
    <w:name w:val="Bezugszeichentext"/>
    <w:basedOn w:val="Bezugszeichenzeile"/>
    <w:next w:val="Betreffzeile"/>
    <w:uiPriority w:val="99"/>
    <w:rsid w:val="0074449C"/>
    <w:pPr>
      <w:framePr w:hSpace="142" w:vSpace="142" w:wrap="notBeside" w:y="5762"/>
      <w:ind w:right="-964"/>
    </w:pPr>
    <w:rPr>
      <w:noProof/>
      <w:sz w:val="20"/>
    </w:rPr>
  </w:style>
  <w:style w:type="paragraph" w:customStyle="1" w:styleId="Briefkopf">
    <w:name w:val="Briefkopf"/>
    <w:basedOn w:val="Header"/>
    <w:uiPriority w:val="99"/>
    <w:rsid w:val="0074449C"/>
    <w:pPr>
      <w:framePr w:h="5914" w:hRule="exact" w:hSpace="142" w:vSpace="142" w:wrap="notBeside" w:vAnchor="page" w:hAnchor="margin" w:y="1"/>
      <w:jc w:val="both"/>
    </w:pPr>
    <w:rPr>
      <w:rFonts w:ascii="Garamond" w:hAnsi="Garamond"/>
      <w:i w:val="0"/>
      <w:kern w:val="18"/>
    </w:rPr>
  </w:style>
  <w:style w:type="paragraph" w:customStyle="1" w:styleId="BriefkopfadresseName">
    <w:name w:val="Briefkopfadresse Name"/>
    <w:basedOn w:val="Normal"/>
    <w:next w:val="Normal"/>
    <w:uiPriority w:val="99"/>
    <w:rsid w:val="0074449C"/>
    <w:pPr>
      <w:spacing w:before="220" w:line="240" w:lineRule="atLeast"/>
      <w:jc w:val="both"/>
    </w:pPr>
  </w:style>
  <w:style w:type="paragraph" w:customStyle="1" w:styleId="UnterschriftFirma">
    <w:name w:val="Unterschrift Firma"/>
    <w:basedOn w:val="Signature"/>
    <w:next w:val="Normal"/>
    <w:uiPriority w:val="99"/>
    <w:rsid w:val="0074449C"/>
    <w:pPr>
      <w:spacing w:before="0"/>
    </w:pPr>
  </w:style>
  <w:style w:type="paragraph" w:customStyle="1" w:styleId="Betreff">
    <w:name w:val="Betreff"/>
    <w:basedOn w:val="Normal"/>
    <w:next w:val="Salutation"/>
    <w:uiPriority w:val="99"/>
    <w:rsid w:val="0074449C"/>
    <w:rPr>
      <w:b/>
    </w:rPr>
  </w:style>
  <w:style w:type="paragraph" w:customStyle="1" w:styleId="Absender">
    <w:name w:val="Absender"/>
    <w:basedOn w:val="Normal"/>
    <w:uiPriority w:val="99"/>
    <w:rsid w:val="0074449C"/>
    <w:pPr>
      <w:keepLines/>
      <w:framePr w:w="3413" w:h="1021" w:hRule="exact" w:wrap="notBeside" w:vAnchor="page" w:hAnchor="page" w:xAlign="right" w:y="959" w:anchorLock="1"/>
      <w:spacing w:line="200" w:lineRule="atLeast"/>
    </w:pPr>
    <w:rPr>
      <w:sz w:val="16"/>
    </w:rPr>
  </w:style>
  <w:style w:type="paragraph" w:customStyle="1" w:styleId="Anlage">
    <w:name w:val="Anlage"/>
    <w:basedOn w:val="BodyText"/>
    <w:next w:val="Normal"/>
    <w:uiPriority w:val="99"/>
    <w:rsid w:val="0074449C"/>
    <w:pPr>
      <w:keepNext/>
      <w:keepLines/>
      <w:spacing w:before="240" w:after="0"/>
    </w:pPr>
  </w:style>
  <w:style w:type="paragraph" w:customStyle="1" w:styleId="CcListe">
    <w:name w:val="Cc Liste"/>
    <w:basedOn w:val="Normal"/>
    <w:uiPriority w:val="99"/>
    <w:rsid w:val="0074449C"/>
    <w:pPr>
      <w:tabs>
        <w:tab w:val="left" w:pos="1134"/>
      </w:tabs>
    </w:pPr>
  </w:style>
  <w:style w:type="paragraph" w:customStyle="1" w:styleId="TiteldesUnterzeichners">
    <w:name w:val="Titel des Unterzeichners"/>
    <w:basedOn w:val="Signature"/>
    <w:next w:val="Normal"/>
    <w:uiPriority w:val="99"/>
    <w:rsid w:val="0074449C"/>
    <w:pPr>
      <w:spacing w:before="0"/>
    </w:pPr>
  </w:style>
  <w:style w:type="paragraph" w:customStyle="1" w:styleId="kalkkopf">
    <w:name w:val="kalkkopf"/>
    <w:basedOn w:val="Normal"/>
    <w:uiPriority w:val="99"/>
    <w:rsid w:val="0074449C"/>
    <w:pPr>
      <w:shd w:val="clear" w:color="auto" w:fill="C0C0C0"/>
      <w:tabs>
        <w:tab w:val="center" w:pos="4139"/>
      </w:tabs>
      <w:overflowPunct w:val="0"/>
      <w:autoSpaceDE w:val="0"/>
      <w:autoSpaceDN w:val="0"/>
      <w:adjustRightInd w:val="0"/>
      <w:ind w:right="2268"/>
      <w:textAlignment w:val="baseline"/>
    </w:pPr>
    <w:rPr>
      <w:rFonts w:ascii="Arial" w:hAnsi="Arial"/>
      <w:b/>
    </w:rPr>
  </w:style>
  <w:style w:type="paragraph" w:customStyle="1" w:styleId="kalk2">
    <w:name w:val="kalk2"/>
    <w:basedOn w:val="Normal"/>
    <w:uiPriority w:val="99"/>
    <w:rsid w:val="0074449C"/>
    <w:pPr>
      <w:tabs>
        <w:tab w:val="decimal" w:pos="4536"/>
        <w:tab w:val="decimal" w:pos="5954"/>
        <w:tab w:val="decimal" w:pos="7371"/>
        <w:tab w:val="decimal" w:pos="9639"/>
      </w:tabs>
      <w:overflowPunct w:val="0"/>
      <w:autoSpaceDE w:val="0"/>
      <w:autoSpaceDN w:val="0"/>
      <w:adjustRightInd w:val="0"/>
      <w:textAlignment w:val="baseline"/>
    </w:pPr>
    <w:rPr>
      <w:rFonts w:ascii="Arial" w:hAnsi="Arial"/>
      <w:sz w:val="18"/>
    </w:rPr>
  </w:style>
  <w:style w:type="paragraph" w:customStyle="1" w:styleId="kalkkopf2">
    <w:name w:val="kalkkopf2"/>
    <w:basedOn w:val="kalkkopf"/>
    <w:uiPriority w:val="99"/>
    <w:rsid w:val="0074449C"/>
    <w:pPr>
      <w:pBdr>
        <w:top w:val="single" w:sz="6" w:space="1" w:color="auto"/>
        <w:bottom w:val="single" w:sz="6" w:space="1" w:color="auto"/>
      </w:pBdr>
      <w:shd w:val="clear" w:color="auto" w:fill="auto"/>
      <w:tabs>
        <w:tab w:val="clear" w:pos="4139"/>
        <w:tab w:val="center" w:pos="4536"/>
        <w:tab w:val="center" w:pos="5954"/>
        <w:tab w:val="center" w:pos="7371"/>
      </w:tabs>
      <w:spacing w:before="120"/>
    </w:pPr>
    <w:rPr>
      <w:b w:val="0"/>
      <w:sz w:val="18"/>
    </w:rPr>
  </w:style>
  <w:style w:type="paragraph" w:customStyle="1" w:styleId="kalk3">
    <w:name w:val="kalk3"/>
    <w:basedOn w:val="Normal"/>
    <w:uiPriority w:val="99"/>
    <w:rsid w:val="0074449C"/>
    <w:pPr>
      <w:tabs>
        <w:tab w:val="left" w:pos="8505"/>
        <w:tab w:val="right" w:pos="10490"/>
      </w:tabs>
      <w:overflowPunct w:val="0"/>
      <w:autoSpaceDE w:val="0"/>
      <w:autoSpaceDN w:val="0"/>
      <w:adjustRightInd w:val="0"/>
      <w:textAlignment w:val="baseline"/>
    </w:pPr>
  </w:style>
  <w:style w:type="paragraph" w:customStyle="1" w:styleId="kalk4">
    <w:name w:val="kalk4"/>
    <w:basedOn w:val="Normal"/>
    <w:uiPriority w:val="99"/>
    <w:rsid w:val="0074449C"/>
    <w:pPr>
      <w:tabs>
        <w:tab w:val="left" w:pos="3969"/>
        <w:tab w:val="left" w:pos="5387"/>
        <w:tab w:val="left" w:pos="8505"/>
        <w:tab w:val="decimal" w:pos="9639"/>
        <w:tab w:val="right" w:pos="10490"/>
      </w:tabs>
      <w:overflowPunct w:val="0"/>
      <w:autoSpaceDE w:val="0"/>
      <w:autoSpaceDN w:val="0"/>
      <w:adjustRightInd w:val="0"/>
      <w:textAlignment w:val="baseline"/>
    </w:pPr>
    <w:rPr>
      <w:rFonts w:ascii="Arial" w:hAnsi="Arial"/>
    </w:rPr>
  </w:style>
  <w:style w:type="paragraph" w:customStyle="1" w:styleId="Absenderadresse">
    <w:name w:val="Absenderadresse"/>
    <w:uiPriority w:val="99"/>
    <w:rsid w:val="0054414D"/>
    <w:pPr>
      <w:framePr w:hSpace="142" w:vSpace="142" w:wrap="notBeside" w:hAnchor="margin" w:yAlign="top" w:anchorLock="1"/>
      <w:tabs>
        <w:tab w:val="left" w:pos="2160"/>
      </w:tabs>
      <w:spacing w:line="240" w:lineRule="atLeast"/>
    </w:pPr>
    <w:rPr>
      <w:rFonts w:ascii="Garamond" w:hAnsi="Garamond"/>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rief%20MK%20Sped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MK Spedition</Template>
  <TotalTime>0</TotalTime>
  <Pages>3</Pages>
  <Words>1600</Words>
  <Characters>10087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Michael Gerome</dc:creator>
  <cp:keywords/>
  <dc:description/>
  <cp:lastModifiedBy>Michael</cp:lastModifiedBy>
  <cp:revision>6</cp:revision>
  <cp:lastPrinted>2009-05-07T05:52:00Z</cp:lastPrinted>
  <dcterms:created xsi:type="dcterms:W3CDTF">2014-09-25T17:55:00Z</dcterms:created>
  <dcterms:modified xsi:type="dcterms:W3CDTF">2016-11-08T07:29:00Z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99031900</vt:i4>
  </property>
  <property fmtid="{D5CDD505-2E9C-101B-9397-08002B2CF9AE}" pid="4" name="LCID">
    <vt:i4>1031</vt:i4>
  </property>
</Properties>
</file>